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00" w:rsidRPr="000F0A0B" w:rsidRDefault="00DD6700">
      <w:pPr>
        <w:jc w:val="center"/>
        <w:rPr>
          <w:lang w:val="en-US"/>
        </w:rPr>
      </w:pPr>
    </w:p>
    <w:p w:rsidR="008662A9" w:rsidRPr="00A21C2B" w:rsidRDefault="002259EA" w:rsidP="00A97F5B">
      <w:pPr>
        <w:spacing w:line="276" w:lineRule="auto"/>
        <w:jc w:val="center"/>
        <w:rPr>
          <w:sz w:val="26"/>
          <w:szCs w:val="26"/>
        </w:rPr>
      </w:pPr>
      <w:proofErr w:type="spellStart"/>
      <w:r w:rsidRPr="00A21C2B">
        <w:rPr>
          <w:b/>
          <w:bCs/>
          <w:sz w:val="26"/>
          <w:szCs w:val="26"/>
        </w:rPr>
        <w:t>Dear</w:t>
      </w:r>
      <w:proofErr w:type="spellEnd"/>
      <w:r w:rsidRPr="00A21C2B">
        <w:rPr>
          <w:b/>
          <w:bCs/>
          <w:sz w:val="26"/>
          <w:szCs w:val="26"/>
        </w:rPr>
        <w:t xml:space="preserve"> </w:t>
      </w:r>
      <w:proofErr w:type="spellStart"/>
      <w:r w:rsidRPr="00A21C2B">
        <w:rPr>
          <w:b/>
          <w:bCs/>
          <w:sz w:val="26"/>
          <w:szCs w:val="26"/>
        </w:rPr>
        <w:t>Colleagues</w:t>
      </w:r>
      <w:proofErr w:type="spellEnd"/>
      <w:r w:rsidRPr="00A21C2B">
        <w:rPr>
          <w:b/>
          <w:bCs/>
          <w:sz w:val="26"/>
          <w:szCs w:val="26"/>
        </w:rPr>
        <w:t>,</w:t>
      </w:r>
    </w:p>
    <w:p w:rsidR="008662A9" w:rsidRPr="000F0A0B" w:rsidRDefault="002259EA" w:rsidP="00A97F5B">
      <w:pPr>
        <w:spacing w:line="276" w:lineRule="auto"/>
        <w:ind w:firstLine="710"/>
        <w:jc w:val="both"/>
        <w:rPr>
          <w:sz w:val="26"/>
          <w:szCs w:val="26"/>
          <w:shd w:val="clear" w:color="auto" w:fill="FFFFFF"/>
          <w:lang w:val="en-US"/>
        </w:rPr>
      </w:pPr>
      <w:proofErr w:type="spellStart"/>
      <w:r w:rsidRPr="00A21C2B">
        <w:rPr>
          <w:sz w:val="26"/>
          <w:szCs w:val="26"/>
          <w:shd w:val="clear" w:color="auto" w:fill="FFFFFF"/>
        </w:rPr>
        <w:t>We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are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privileged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to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i</w:t>
      </w:r>
      <w:r w:rsidR="000F0A0B">
        <w:rPr>
          <w:sz w:val="26"/>
          <w:szCs w:val="26"/>
          <w:shd w:val="clear" w:color="auto" w:fill="FFFFFF"/>
        </w:rPr>
        <w:t>nvite</w:t>
      </w:r>
      <w:proofErr w:type="spellEnd"/>
      <w:r w:rsidR="000F0A0B">
        <w:rPr>
          <w:sz w:val="26"/>
          <w:szCs w:val="26"/>
          <w:shd w:val="clear" w:color="auto" w:fill="FFFFFF"/>
        </w:rPr>
        <w:t xml:space="preserve"> </w:t>
      </w:r>
      <w:proofErr w:type="spellStart"/>
      <w:r w:rsidR="000F0A0B">
        <w:rPr>
          <w:sz w:val="26"/>
          <w:szCs w:val="26"/>
          <w:shd w:val="clear" w:color="auto" w:fill="FFFFFF"/>
        </w:rPr>
        <w:t>you</w:t>
      </w:r>
      <w:proofErr w:type="spellEnd"/>
      <w:r w:rsidR="000F0A0B">
        <w:rPr>
          <w:sz w:val="26"/>
          <w:szCs w:val="26"/>
          <w:shd w:val="clear" w:color="auto" w:fill="FFFFFF"/>
        </w:rPr>
        <w:t xml:space="preserve"> </w:t>
      </w:r>
      <w:proofErr w:type="spellStart"/>
      <w:r w:rsidR="000F0A0B">
        <w:rPr>
          <w:sz w:val="26"/>
          <w:szCs w:val="26"/>
          <w:shd w:val="clear" w:color="auto" w:fill="FFFFFF"/>
        </w:rPr>
        <w:t>to</w:t>
      </w:r>
      <w:proofErr w:type="spellEnd"/>
      <w:r w:rsidR="000F0A0B">
        <w:rPr>
          <w:sz w:val="26"/>
          <w:szCs w:val="26"/>
          <w:shd w:val="clear" w:color="auto" w:fill="FFFFFF"/>
        </w:rPr>
        <w:t xml:space="preserve"> </w:t>
      </w:r>
      <w:proofErr w:type="spellStart"/>
      <w:r w:rsidR="000F0A0B">
        <w:rPr>
          <w:sz w:val="26"/>
          <w:szCs w:val="26"/>
          <w:shd w:val="clear" w:color="auto" w:fill="FFFFFF"/>
        </w:rPr>
        <w:t>take</w:t>
      </w:r>
      <w:proofErr w:type="spellEnd"/>
      <w:r w:rsidR="000F0A0B">
        <w:rPr>
          <w:sz w:val="26"/>
          <w:szCs w:val="26"/>
          <w:shd w:val="clear" w:color="auto" w:fill="FFFFFF"/>
        </w:rPr>
        <w:t xml:space="preserve"> </w:t>
      </w:r>
      <w:proofErr w:type="spellStart"/>
      <w:r w:rsidR="000F0A0B">
        <w:rPr>
          <w:sz w:val="26"/>
          <w:szCs w:val="26"/>
          <w:shd w:val="clear" w:color="auto" w:fill="FFFFFF"/>
        </w:rPr>
        <w:t>part</w:t>
      </w:r>
      <w:proofErr w:type="spellEnd"/>
      <w:r w:rsidR="000F0A0B">
        <w:rPr>
          <w:sz w:val="26"/>
          <w:szCs w:val="26"/>
          <w:shd w:val="clear" w:color="auto" w:fill="FFFFFF"/>
        </w:rPr>
        <w:t xml:space="preserve"> </w:t>
      </w:r>
      <w:proofErr w:type="spellStart"/>
      <w:r w:rsidR="000F0A0B">
        <w:rPr>
          <w:sz w:val="26"/>
          <w:szCs w:val="26"/>
          <w:shd w:val="clear" w:color="auto" w:fill="FFFFFF"/>
        </w:rPr>
        <w:t>in</w:t>
      </w:r>
      <w:proofErr w:type="spellEnd"/>
      <w:r w:rsidR="000F0A0B">
        <w:rPr>
          <w:sz w:val="26"/>
          <w:szCs w:val="26"/>
          <w:shd w:val="clear" w:color="auto" w:fill="FFFFFF"/>
        </w:rPr>
        <w:t xml:space="preserve"> </w:t>
      </w:r>
      <w:proofErr w:type="spellStart"/>
      <w:r w:rsidR="000F0A0B">
        <w:rPr>
          <w:sz w:val="26"/>
          <w:szCs w:val="26"/>
          <w:shd w:val="clear" w:color="auto" w:fill="FFFFFF"/>
        </w:rPr>
        <w:t>the</w:t>
      </w:r>
      <w:proofErr w:type="spellEnd"/>
      <w:r w:rsidR="000F0A0B">
        <w:rPr>
          <w:sz w:val="26"/>
          <w:szCs w:val="26"/>
          <w:shd w:val="clear" w:color="auto" w:fill="FFFFFF"/>
        </w:rPr>
        <w:t xml:space="preserve"> I</w:t>
      </w:r>
      <w:r w:rsidR="000F0A0B">
        <w:rPr>
          <w:sz w:val="26"/>
          <w:szCs w:val="26"/>
          <w:shd w:val="clear" w:color="auto" w:fill="FFFFFF"/>
          <w:lang w:val="en-US"/>
        </w:rPr>
        <w:t>V</w:t>
      </w:r>
      <w:r w:rsidRPr="00A21C2B">
        <w:rPr>
          <w:sz w:val="26"/>
          <w:szCs w:val="26"/>
          <w:shd w:val="clear" w:color="auto" w:fill="FFFFFF"/>
        </w:rPr>
        <w:t xml:space="preserve"> scientific-practical online-conference "</w:t>
      </w:r>
      <w:proofErr w:type="spellStart"/>
      <w:r w:rsidRPr="00A21C2B">
        <w:rPr>
          <w:sz w:val="26"/>
          <w:szCs w:val="26"/>
          <w:shd w:val="clear" w:color="auto" w:fill="FFFFFF"/>
        </w:rPr>
        <w:t>Interaction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Spiritual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and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Physical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Education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in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the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Formation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H</w:t>
      </w:r>
      <w:proofErr w:type="spellStart"/>
      <w:r w:rsidRPr="00A21C2B">
        <w:rPr>
          <w:sz w:val="26"/>
          <w:szCs w:val="26"/>
          <w:shd w:val="clear" w:color="auto" w:fill="FFFFFF"/>
        </w:rPr>
        <w:t>armoniously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D</w:t>
      </w:r>
      <w:proofErr w:type="spellStart"/>
      <w:r w:rsidRPr="00A21C2B">
        <w:rPr>
          <w:sz w:val="26"/>
          <w:szCs w:val="26"/>
          <w:shd w:val="clear" w:color="auto" w:fill="FFFFFF"/>
        </w:rPr>
        <w:t>eveloped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P</w:t>
      </w:r>
      <w:proofErr w:type="spellStart"/>
      <w:r w:rsidRPr="00A21C2B">
        <w:rPr>
          <w:sz w:val="26"/>
          <w:szCs w:val="26"/>
          <w:shd w:val="clear" w:color="auto" w:fill="FFFFFF"/>
        </w:rPr>
        <w:t>ersonality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," </w:t>
      </w:r>
      <w:proofErr w:type="spellStart"/>
      <w:r w:rsidRPr="00A21C2B">
        <w:rPr>
          <w:sz w:val="26"/>
          <w:szCs w:val="26"/>
          <w:shd w:val="clear" w:color="auto" w:fill="FFFFFF"/>
        </w:rPr>
        <w:t>to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be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held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bCs/>
          <w:sz w:val="26"/>
          <w:szCs w:val="26"/>
          <w:shd w:val="clear" w:color="auto" w:fill="FFFFFF"/>
        </w:rPr>
        <w:t>on</w:t>
      </w:r>
      <w:proofErr w:type="spellEnd"/>
      <w:r w:rsidRPr="00A21C2B">
        <w:rPr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0F0A0B">
        <w:rPr>
          <w:b/>
          <w:bCs/>
          <w:sz w:val="26"/>
          <w:szCs w:val="26"/>
          <w:shd w:val="clear" w:color="auto" w:fill="FFFFFF"/>
        </w:rPr>
        <w:t>March</w:t>
      </w:r>
      <w:proofErr w:type="spellEnd"/>
      <w:r w:rsidRPr="000F0A0B">
        <w:rPr>
          <w:b/>
          <w:bCs/>
          <w:sz w:val="26"/>
          <w:szCs w:val="26"/>
          <w:shd w:val="clear" w:color="auto" w:fill="FFFFFF"/>
        </w:rPr>
        <w:t xml:space="preserve"> </w:t>
      </w:r>
      <w:r w:rsidR="000F0A0B" w:rsidRPr="000F0A0B">
        <w:rPr>
          <w:b/>
          <w:bCs/>
          <w:sz w:val="26"/>
          <w:szCs w:val="26"/>
          <w:shd w:val="clear" w:color="auto" w:fill="FFFFFF"/>
          <w:lang w:val="en-US"/>
        </w:rPr>
        <w:t>23</w:t>
      </w:r>
      <w:r w:rsidR="00A21C2B" w:rsidRPr="000F0A0B">
        <w:rPr>
          <w:b/>
          <w:bCs/>
          <w:sz w:val="26"/>
          <w:szCs w:val="26"/>
          <w:shd w:val="clear" w:color="auto" w:fill="FFFFFF"/>
          <w:lang w:val="en-US"/>
        </w:rPr>
        <w:t>-</w:t>
      </w:r>
      <w:r w:rsidR="000F0A0B" w:rsidRPr="000F0A0B">
        <w:rPr>
          <w:b/>
          <w:bCs/>
          <w:sz w:val="26"/>
          <w:szCs w:val="26"/>
          <w:shd w:val="clear" w:color="auto" w:fill="FFFFFF"/>
        </w:rPr>
        <w:t>2</w:t>
      </w:r>
      <w:r w:rsidR="000F0A0B" w:rsidRPr="000F0A0B">
        <w:rPr>
          <w:b/>
          <w:bCs/>
          <w:sz w:val="26"/>
          <w:szCs w:val="26"/>
          <w:shd w:val="clear" w:color="auto" w:fill="FFFFFF"/>
          <w:lang w:val="en-US"/>
        </w:rPr>
        <w:t>4</w:t>
      </w:r>
      <w:r w:rsidRPr="000F0A0B">
        <w:rPr>
          <w:b/>
          <w:bCs/>
          <w:sz w:val="26"/>
          <w:szCs w:val="26"/>
          <w:shd w:val="clear" w:color="auto" w:fill="FFFFFF"/>
        </w:rPr>
        <w:t>, 201</w:t>
      </w:r>
      <w:r w:rsidR="000F0A0B" w:rsidRPr="000F0A0B">
        <w:rPr>
          <w:b/>
          <w:bCs/>
          <w:sz w:val="26"/>
          <w:szCs w:val="26"/>
          <w:shd w:val="clear" w:color="auto" w:fill="FFFFFF"/>
          <w:lang w:val="en-US"/>
        </w:rPr>
        <w:t>7</w:t>
      </w:r>
      <w:r w:rsidRPr="00A21C2B">
        <w:rPr>
          <w:sz w:val="26"/>
          <w:szCs w:val="26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at</w:t>
      </w:r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the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Donbass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State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Pedagogical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University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(</w:t>
      </w:r>
      <w:proofErr w:type="spellStart"/>
      <w:r w:rsidRPr="00A21C2B">
        <w:rPr>
          <w:sz w:val="26"/>
          <w:szCs w:val="26"/>
          <w:shd w:val="clear" w:color="auto" w:fill="FFFFFF"/>
        </w:rPr>
        <w:t>Slavyansk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A21C2B">
        <w:rPr>
          <w:sz w:val="26"/>
          <w:szCs w:val="26"/>
          <w:shd w:val="clear" w:color="auto" w:fill="FFFFFF"/>
        </w:rPr>
        <w:t>Ukraine</w:t>
      </w:r>
      <w:proofErr w:type="spellEnd"/>
      <w:r w:rsidRPr="00A21C2B">
        <w:rPr>
          <w:sz w:val="26"/>
          <w:szCs w:val="26"/>
          <w:shd w:val="clear" w:color="auto" w:fill="FFFFFF"/>
        </w:rPr>
        <w:t>,</w:t>
      </w:r>
      <w:r w:rsidRPr="00A21C2B">
        <w:rPr>
          <w:sz w:val="26"/>
          <w:szCs w:val="26"/>
        </w:rPr>
        <w:t xml:space="preserve"> </w:t>
      </w:r>
      <w:hyperlink r:id="rId4" w:history="1">
        <w:r w:rsidR="000F0A0B" w:rsidRPr="00194E18">
          <w:rPr>
            <w:rStyle w:val="a3"/>
            <w:b/>
            <w:sz w:val="26"/>
            <w:szCs w:val="26"/>
            <w:shd w:val="clear" w:color="auto" w:fill="FFFFFF"/>
          </w:rPr>
          <w:t>http://ddpu.edu.ua/</w:t>
        </w:r>
      </w:hyperlink>
      <w:r w:rsidRPr="00A21C2B">
        <w:rPr>
          <w:sz w:val="26"/>
          <w:szCs w:val="26"/>
          <w:shd w:val="clear" w:color="auto" w:fill="FFFFFF"/>
        </w:rPr>
        <w:t>).</w:t>
      </w:r>
    </w:p>
    <w:p w:rsidR="000F0A0B" w:rsidRPr="000F0A0B" w:rsidRDefault="000F0A0B" w:rsidP="00A97F5B">
      <w:pPr>
        <w:spacing w:line="276" w:lineRule="auto"/>
        <w:ind w:firstLine="710"/>
        <w:jc w:val="both"/>
        <w:rPr>
          <w:sz w:val="26"/>
          <w:szCs w:val="26"/>
          <w:shd w:val="clear" w:color="auto" w:fill="FFFFFF"/>
          <w:lang w:val="en-US"/>
        </w:rPr>
      </w:pPr>
    </w:p>
    <w:p w:rsidR="00A21C2B" w:rsidRPr="00A21C2B" w:rsidRDefault="00A21C2B" w:rsidP="00A97F5B">
      <w:pPr>
        <w:spacing w:line="276" w:lineRule="auto"/>
        <w:ind w:firstLine="710"/>
        <w:jc w:val="both"/>
        <w:rPr>
          <w:sz w:val="26"/>
          <w:szCs w:val="26"/>
          <w:lang w:val="en-US"/>
        </w:rPr>
      </w:pPr>
    </w:p>
    <w:p w:rsidR="00DD6700" w:rsidRPr="00DD6700" w:rsidRDefault="002259EA" w:rsidP="00DD6700">
      <w:pPr>
        <w:spacing w:line="276" w:lineRule="auto"/>
        <w:ind w:firstLine="710"/>
        <w:jc w:val="center"/>
        <w:rPr>
          <w:sz w:val="26"/>
          <w:szCs w:val="26"/>
          <w:lang w:val="en-US"/>
        </w:rPr>
      </w:pPr>
      <w:r w:rsidRPr="00A21C2B">
        <w:rPr>
          <w:b/>
          <w:bCs/>
          <w:sz w:val="26"/>
          <w:szCs w:val="26"/>
        </w:rPr>
        <w:t>MAIN TOPICS OF THE CONFERENCE</w:t>
      </w:r>
    </w:p>
    <w:p w:rsidR="00DD6700" w:rsidRPr="00DD6700" w:rsidRDefault="002259EA" w:rsidP="00DD6700">
      <w:pPr>
        <w:spacing w:line="276" w:lineRule="auto"/>
        <w:ind w:firstLine="710"/>
        <w:jc w:val="both"/>
        <w:rPr>
          <w:sz w:val="26"/>
          <w:szCs w:val="26"/>
          <w:lang w:val="en-US"/>
        </w:rPr>
      </w:pPr>
      <w:proofErr w:type="spellStart"/>
      <w:r w:rsidRPr="00A21C2B">
        <w:rPr>
          <w:sz w:val="26"/>
          <w:szCs w:val="26"/>
          <w:shd w:val="clear" w:color="auto" w:fill="FFFFFF"/>
        </w:rPr>
        <w:t>Social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f</w:t>
      </w:r>
      <w:proofErr w:type="spellStart"/>
      <w:r w:rsidRPr="00A21C2B">
        <w:rPr>
          <w:sz w:val="26"/>
          <w:szCs w:val="26"/>
          <w:shd w:val="clear" w:color="auto" w:fill="FFFFFF"/>
        </w:rPr>
        <w:t>unctions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p</w:t>
      </w:r>
      <w:proofErr w:type="spellStart"/>
      <w:r w:rsidRPr="00A21C2B">
        <w:rPr>
          <w:sz w:val="26"/>
          <w:szCs w:val="26"/>
          <w:shd w:val="clear" w:color="auto" w:fill="FFFFFF"/>
        </w:rPr>
        <w:t>hysical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c</w:t>
      </w:r>
      <w:proofErr w:type="spellStart"/>
      <w:r w:rsidRPr="00A21C2B">
        <w:rPr>
          <w:sz w:val="26"/>
          <w:szCs w:val="26"/>
          <w:shd w:val="clear" w:color="auto" w:fill="FFFFFF"/>
        </w:rPr>
        <w:t>ulture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and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s</w:t>
      </w:r>
      <w:proofErr w:type="spellStart"/>
      <w:r w:rsidRPr="00A21C2B">
        <w:rPr>
          <w:sz w:val="26"/>
          <w:szCs w:val="26"/>
          <w:shd w:val="clear" w:color="auto" w:fill="FFFFFF"/>
        </w:rPr>
        <w:t>ports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in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the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f</w:t>
      </w:r>
      <w:proofErr w:type="spellStart"/>
      <w:r w:rsidRPr="00A21C2B">
        <w:rPr>
          <w:sz w:val="26"/>
          <w:szCs w:val="26"/>
          <w:shd w:val="clear" w:color="auto" w:fill="FFFFFF"/>
        </w:rPr>
        <w:t>ormation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a </w:t>
      </w:r>
      <w:r w:rsidR="008416A2" w:rsidRPr="00A21C2B">
        <w:rPr>
          <w:sz w:val="26"/>
          <w:szCs w:val="26"/>
          <w:shd w:val="clear" w:color="auto" w:fill="FFFFFF"/>
          <w:lang w:val="en-US"/>
        </w:rPr>
        <w:t>h</w:t>
      </w:r>
      <w:proofErr w:type="spellStart"/>
      <w:r w:rsidRPr="00A21C2B">
        <w:rPr>
          <w:sz w:val="26"/>
          <w:szCs w:val="26"/>
          <w:shd w:val="clear" w:color="auto" w:fill="FFFFFF"/>
        </w:rPr>
        <w:t>armoniously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d</w:t>
      </w:r>
      <w:proofErr w:type="spellStart"/>
      <w:r w:rsidRPr="00A21C2B">
        <w:rPr>
          <w:sz w:val="26"/>
          <w:szCs w:val="26"/>
          <w:shd w:val="clear" w:color="auto" w:fill="FFFFFF"/>
        </w:rPr>
        <w:t>eveloped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p</w:t>
      </w:r>
      <w:proofErr w:type="spellStart"/>
      <w:r w:rsidRPr="00A21C2B">
        <w:rPr>
          <w:sz w:val="26"/>
          <w:szCs w:val="26"/>
          <w:shd w:val="clear" w:color="auto" w:fill="FFFFFF"/>
        </w:rPr>
        <w:t>ersonality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, </w:t>
      </w:r>
      <w:r w:rsidR="008416A2" w:rsidRPr="00A21C2B">
        <w:rPr>
          <w:sz w:val="26"/>
          <w:szCs w:val="26"/>
          <w:shd w:val="clear" w:color="auto" w:fill="FFFFFF"/>
          <w:lang w:val="en-US"/>
        </w:rPr>
        <w:t>v</w:t>
      </w:r>
      <w:proofErr w:type="spellStart"/>
      <w:r w:rsidR="00A21C2B" w:rsidRPr="00A21C2B">
        <w:rPr>
          <w:sz w:val="26"/>
          <w:szCs w:val="26"/>
          <w:shd w:val="clear" w:color="auto" w:fill="FFFFFF"/>
        </w:rPr>
        <w:t>alues</w:t>
      </w:r>
      <w:proofErr w:type="spellEnd"/>
      <w:r w:rsidR="00A21C2B"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h</w:t>
      </w:r>
      <w:proofErr w:type="spellStart"/>
      <w:r w:rsidRPr="00A21C2B">
        <w:rPr>
          <w:sz w:val="26"/>
          <w:szCs w:val="26"/>
          <w:shd w:val="clear" w:color="auto" w:fill="FFFFFF"/>
        </w:rPr>
        <w:t>ealth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and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h</w:t>
      </w:r>
      <w:proofErr w:type="spellStart"/>
      <w:r w:rsidRPr="00A21C2B">
        <w:rPr>
          <w:sz w:val="26"/>
          <w:szCs w:val="26"/>
          <w:shd w:val="clear" w:color="auto" w:fill="FFFFFF"/>
        </w:rPr>
        <w:t>ealthy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l</w:t>
      </w:r>
      <w:proofErr w:type="spellStart"/>
      <w:r w:rsidRPr="00A21C2B">
        <w:rPr>
          <w:sz w:val="26"/>
          <w:szCs w:val="26"/>
          <w:shd w:val="clear" w:color="auto" w:fill="FFFFFF"/>
        </w:rPr>
        <w:t>ifestyles</w:t>
      </w:r>
      <w:proofErr w:type="spellEnd"/>
      <w:r w:rsidRPr="00A21C2B">
        <w:rPr>
          <w:sz w:val="26"/>
          <w:szCs w:val="26"/>
          <w:shd w:val="clear" w:color="auto" w:fill="FFFFFF"/>
        </w:rPr>
        <w:t>.</w:t>
      </w:r>
    </w:p>
    <w:p w:rsidR="00DD6700" w:rsidRPr="00DD6700" w:rsidRDefault="002259EA" w:rsidP="00DD6700">
      <w:pPr>
        <w:spacing w:line="276" w:lineRule="auto"/>
        <w:ind w:firstLine="710"/>
        <w:jc w:val="both"/>
        <w:rPr>
          <w:sz w:val="26"/>
          <w:szCs w:val="26"/>
          <w:lang w:val="en-US"/>
        </w:rPr>
      </w:pPr>
      <w:proofErr w:type="spellStart"/>
      <w:r w:rsidRPr="00A21C2B">
        <w:rPr>
          <w:sz w:val="26"/>
          <w:szCs w:val="26"/>
          <w:shd w:val="clear" w:color="auto" w:fill="FFFFFF"/>
        </w:rPr>
        <w:t>Spiritual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v</w:t>
      </w:r>
      <w:proofErr w:type="spellStart"/>
      <w:r w:rsidR="00A21C2B" w:rsidRPr="00A21C2B">
        <w:rPr>
          <w:sz w:val="26"/>
          <w:szCs w:val="26"/>
          <w:shd w:val="clear" w:color="auto" w:fill="FFFFFF"/>
        </w:rPr>
        <w:t>alues</w:t>
      </w:r>
      <w:proofErr w:type="spellEnd"/>
      <w:r w:rsidR="00A21C2B"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p</w:t>
      </w:r>
      <w:proofErr w:type="spellStart"/>
      <w:r w:rsidRPr="00A21C2B">
        <w:rPr>
          <w:sz w:val="26"/>
          <w:szCs w:val="26"/>
          <w:shd w:val="clear" w:color="auto" w:fill="FFFFFF"/>
        </w:rPr>
        <w:t>hysical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c</w:t>
      </w:r>
      <w:proofErr w:type="spellStart"/>
      <w:r w:rsidRPr="00A21C2B">
        <w:rPr>
          <w:sz w:val="26"/>
          <w:szCs w:val="26"/>
          <w:shd w:val="clear" w:color="auto" w:fill="FFFFFF"/>
        </w:rPr>
        <w:t>ulture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and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s</w:t>
      </w:r>
      <w:proofErr w:type="spellStart"/>
      <w:r w:rsidRPr="00A21C2B">
        <w:rPr>
          <w:sz w:val="26"/>
          <w:szCs w:val="26"/>
          <w:shd w:val="clear" w:color="auto" w:fill="FFFFFF"/>
        </w:rPr>
        <w:t>ports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in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m</w:t>
      </w:r>
      <w:proofErr w:type="spellStart"/>
      <w:r w:rsidRPr="00A21C2B">
        <w:rPr>
          <w:sz w:val="26"/>
          <w:szCs w:val="26"/>
          <w:shd w:val="clear" w:color="auto" w:fill="FFFFFF"/>
        </w:rPr>
        <w:t>odern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l</w:t>
      </w:r>
      <w:proofErr w:type="spellStart"/>
      <w:r w:rsidRPr="00A21C2B">
        <w:rPr>
          <w:sz w:val="26"/>
          <w:szCs w:val="26"/>
          <w:shd w:val="clear" w:color="auto" w:fill="FFFFFF"/>
        </w:rPr>
        <w:t>ife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(</w:t>
      </w:r>
      <w:r w:rsidR="008416A2" w:rsidRPr="00A21C2B">
        <w:rPr>
          <w:sz w:val="26"/>
          <w:szCs w:val="26"/>
          <w:shd w:val="clear" w:color="auto" w:fill="FFFFFF"/>
          <w:lang w:val="en-US"/>
        </w:rPr>
        <w:t>g</w:t>
      </w:r>
      <w:proofErr w:type="spellStart"/>
      <w:r w:rsidRPr="00A21C2B">
        <w:rPr>
          <w:sz w:val="26"/>
          <w:szCs w:val="26"/>
          <w:shd w:val="clear" w:color="auto" w:fill="FFFFFF"/>
        </w:rPr>
        <w:t>enerating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h</w:t>
      </w:r>
      <w:proofErr w:type="spellStart"/>
      <w:r w:rsidRPr="00A21C2B">
        <w:rPr>
          <w:sz w:val="26"/>
          <w:szCs w:val="26"/>
          <w:shd w:val="clear" w:color="auto" w:fill="FFFFFF"/>
        </w:rPr>
        <w:t>ealth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, </w:t>
      </w:r>
      <w:r w:rsidR="008416A2" w:rsidRPr="00A21C2B">
        <w:rPr>
          <w:sz w:val="26"/>
          <w:szCs w:val="26"/>
          <w:shd w:val="clear" w:color="auto" w:fill="FFFFFF"/>
          <w:lang w:val="en-US"/>
        </w:rPr>
        <w:t>h</w:t>
      </w:r>
      <w:proofErr w:type="spellStart"/>
      <w:r w:rsidRPr="00A21C2B">
        <w:rPr>
          <w:sz w:val="26"/>
          <w:szCs w:val="26"/>
          <w:shd w:val="clear" w:color="auto" w:fill="FFFFFF"/>
        </w:rPr>
        <w:t>ealthy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l</w:t>
      </w:r>
      <w:proofErr w:type="spellStart"/>
      <w:r w:rsidRPr="00A21C2B">
        <w:rPr>
          <w:sz w:val="26"/>
          <w:szCs w:val="26"/>
          <w:shd w:val="clear" w:color="auto" w:fill="FFFFFF"/>
        </w:rPr>
        <w:t>ifestyle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, </w:t>
      </w:r>
      <w:r w:rsidR="008416A2" w:rsidRPr="00A21C2B">
        <w:rPr>
          <w:sz w:val="26"/>
          <w:szCs w:val="26"/>
          <w:shd w:val="clear" w:color="auto" w:fill="FFFFFF"/>
          <w:lang w:val="en-US"/>
        </w:rPr>
        <w:t>b</w:t>
      </w:r>
      <w:proofErr w:type="spellStart"/>
      <w:r w:rsidRPr="00A21C2B">
        <w:rPr>
          <w:sz w:val="26"/>
          <w:szCs w:val="26"/>
          <w:shd w:val="clear" w:color="auto" w:fill="FFFFFF"/>
        </w:rPr>
        <w:t>ehavioral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h</w:t>
      </w:r>
      <w:proofErr w:type="spellStart"/>
      <w:r w:rsidRPr="00A21C2B">
        <w:rPr>
          <w:sz w:val="26"/>
          <w:szCs w:val="26"/>
          <w:shd w:val="clear" w:color="auto" w:fill="FFFFFF"/>
        </w:rPr>
        <w:t>ealth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f</w:t>
      </w:r>
      <w:proofErr w:type="spellStart"/>
      <w:r w:rsidRPr="00A21C2B">
        <w:rPr>
          <w:sz w:val="26"/>
          <w:szCs w:val="26"/>
          <w:shd w:val="clear" w:color="auto" w:fill="FFFFFF"/>
        </w:rPr>
        <w:t>actors</w:t>
      </w:r>
      <w:proofErr w:type="spellEnd"/>
      <w:r w:rsidRPr="00A21C2B">
        <w:rPr>
          <w:sz w:val="26"/>
          <w:szCs w:val="26"/>
          <w:shd w:val="clear" w:color="auto" w:fill="FFFFFF"/>
        </w:rPr>
        <w:t>).</w:t>
      </w:r>
    </w:p>
    <w:p w:rsidR="00DD6700" w:rsidRPr="00DD6700" w:rsidRDefault="002259EA" w:rsidP="00DD6700">
      <w:pPr>
        <w:spacing w:line="276" w:lineRule="auto"/>
        <w:ind w:firstLine="710"/>
        <w:jc w:val="both"/>
        <w:rPr>
          <w:sz w:val="26"/>
          <w:szCs w:val="26"/>
          <w:lang w:val="en-US"/>
        </w:rPr>
      </w:pPr>
      <w:proofErr w:type="spellStart"/>
      <w:r w:rsidRPr="00A21C2B">
        <w:rPr>
          <w:sz w:val="26"/>
          <w:szCs w:val="26"/>
          <w:shd w:val="clear" w:color="auto" w:fill="FFFFFF"/>
        </w:rPr>
        <w:t>The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8416A2" w:rsidRPr="00A21C2B">
        <w:rPr>
          <w:sz w:val="26"/>
          <w:szCs w:val="26"/>
          <w:shd w:val="clear" w:color="auto" w:fill="FFFFFF"/>
          <w:lang w:val="en-US"/>
        </w:rPr>
        <w:t>p</w:t>
      </w:r>
      <w:proofErr w:type="spellStart"/>
      <w:r w:rsidRPr="00A21C2B">
        <w:rPr>
          <w:sz w:val="26"/>
          <w:szCs w:val="26"/>
          <w:shd w:val="clear" w:color="auto" w:fill="FFFFFF"/>
        </w:rPr>
        <w:t>henomenon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health</w:t>
      </w:r>
      <w:proofErr w:type="spellEnd"/>
      <w:r w:rsidR="008416A2" w:rsidRPr="00A21C2B">
        <w:rPr>
          <w:sz w:val="26"/>
          <w:szCs w:val="26"/>
          <w:shd w:val="clear" w:color="auto" w:fill="FFFFFF"/>
          <w:lang w:val="en-US"/>
        </w:rPr>
        <w:t xml:space="preserve"> in an </w:t>
      </w:r>
      <w:proofErr w:type="spellStart"/>
      <w:r w:rsidRPr="00A21C2B">
        <w:rPr>
          <w:sz w:val="26"/>
          <w:szCs w:val="26"/>
          <w:shd w:val="clear" w:color="auto" w:fill="FFFFFF"/>
        </w:rPr>
        <w:t>axiological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discourse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cross-</w:t>
      </w:r>
      <w:proofErr w:type="spellStart"/>
      <w:r w:rsidRPr="00A21C2B">
        <w:rPr>
          <w:sz w:val="26"/>
          <w:szCs w:val="26"/>
          <w:shd w:val="clear" w:color="auto" w:fill="FFFFFF"/>
        </w:rPr>
        <w:t>cultural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interaction</w:t>
      </w:r>
      <w:proofErr w:type="spellEnd"/>
      <w:r w:rsidRPr="00A21C2B">
        <w:rPr>
          <w:sz w:val="26"/>
          <w:szCs w:val="26"/>
          <w:shd w:val="clear" w:color="auto" w:fill="FFFFFF"/>
        </w:rPr>
        <w:t>.</w:t>
      </w:r>
    </w:p>
    <w:p w:rsidR="00DD6700" w:rsidRPr="00DD6700" w:rsidRDefault="002259EA" w:rsidP="00DD6700">
      <w:pPr>
        <w:spacing w:line="276" w:lineRule="auto"/>
        <w:ind w:firstLine="710"/>
        <w:jc w:val="both"/>
        <w:rPr>
          <w:sz w:val="26"/>
          <w:szCs w:val="26"/>
          <w:lang w:val="en-US"/>
        </w:rPr>
      </w:pPr>
      <w:proofErr w:type="spellStart"/>
      <w:r w:rsidRPr="00A21C2B">
        <w:rPr>
          <w:sz w:val="26"/>
          <w:szCs w:val="26"/>
          <w:shd w:val="clear" w:color="auto" w:fill="FFFFFF"/>
        </w:rPr>
        <w:t>The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relationship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physical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education, physical rehabilitation and </w:t>
      </w:r>
      <w:proofErr w:type="spellStart"/>
      <w:r w:rsidRPr="00A21C2B">
        <w:rPr>
          <w:sz w:val="26"/>
          <w:szCs w:val="26"/>
          <w:shd w:val="clear" w:color="auto" w:fill="FFFFFF"/>
        </w:rPr>
        <w:t>recreation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in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maintaining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and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promoting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healthy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lifestyle</w:t>
      </w:r>
      <w:proofErr w:type="spellEnd"/>
      <w:r w:rsidRPr="00A21C2B">
        <w:rPr>
          <w:sz w:val="26"/>
          <w:szCs w:val="26"/>
          <w:shd w:val="clear" w:color="auto" w:fill="FFFFFF"/>
        </w:rPr>
        <w:t>.</w:t>
      </w:r>
    </w:p>
    <w:p w:rsidR="00DD6700" w:rsidRPr="00DD6700" w:rsidRDefault="002259EA" w:rsidP="00DD6700">
      <w:pPr>
        <w:spacing w:line="276" w:lineRule="auto"/>
        <w:ind w:firstLine="710"/>
        <w:jc w:val="both"/>
        <w:rPr>
          <w:sz w:val="26"/>
          <w:szCs w:val="26"/>
          <w:lang w:val="en-US"/>
        </w:rPr>
      </w:pPr>
      <w:proofErr w:type="spellStart"/>
      <w:r w:rsidRPr="00A21C2B">
        <w:rPr>
          <w:sz w:val="26"/>
          <w:szCs w:val="26"/>
          <w:shd w:val="clear" w:color="auto" w:fill="FFFFFF"/>
        </w:rPr>
        <w:t>Formation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healthy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educational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environment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in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modern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school</w:t>
      </w:r>
      <w:proofErr w:type="spellEnd"/>
      <w:r w:rsidRPr="00A21C2B">
        <w:rPr>
          <w:sz w:val="26"/>
          <w:szCs w:val="26"/>
          <w:shd w:val="clear" w:color="auto" w:fill="FFFFFF"/>
        </w:rPr>
        <w:t>.</w:t>
      </w:r>
    </w:p>
    <w:p w:rsidR="00DD6700" w:rsidRPr="00DD6700" w:rsidRDefault="002259EA" w:rsidP="00DD6700">
      <w:pPr>
        <w:spacing w:line="276" w:lineRule="auto"/>
        <w:ind w:firstLine="710"/>
        <w:jc w:val="both"/>
        <w:rPr>
          <w:sz w:val="26"/>
          <w:szCs w:val="26"/>
          <w:lang w:val="en-US"/>
        </w:rPr>
      </w:pPr>
      <w:proofErr w:type="spellStart"/>
      <w:r w:rsidRPr="00A21C2B">
        <w:rPr>
          <w:sz w:val="26"/>
          <w:szCs w:val="26"/>
          <w:shd w:val="clear" w:color="auto" w:fill="FFFFFF"/>
        </w:rPr>
        <w:t>The</w:t>
      </w:r>
      <w:proofErr w:type="spellEnd"/>
      <w:r w:rsidR="008416A2" w:rsidRPr="00A21C2B">
        <w:rPr>
          <w:sz w:val="26"/>
          <w:szCs w:val="26"/>
          <w:shd w:val="clear" w:color="auto" w:fill="FFFFFF"/>
          <w:lang w:val="en-US"/>
        </w:rPr>
        <w:t xml:space="preserve"> physical culture and sport related</w:t>
      </w:r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use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information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and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communication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technologies</w:t>
      </w:r>
      <w:proofErr w:type="spellEnd"/>
      <w:r w:rsidRPr="00A21C2B">
        <w:rPr>
          <w:sz w:val="26"/>
          <w:szCs w:val="26"/>
          <w:shd w:val="clear" w:color="auto" w:fill="FFFFFF"/>
        </w:rPr>
        <w:t>.</w:t>
      </w:r>
    </w:p>
    <w:p w:rsidR="00DD6700" w:rsidRPr="00DD6700" w:rsidRDefault="002259EA" w:rsidP="00DD6700">
      <w:pPr>
        <w:spacing w:line="276" w:lineRule="auto"/>
        <w:ind w:firstLine="710"/>
        <w:jc w:val="both"/>
        <w:rPr>
          <w:sz w:val="26"/>
          <w:szCs w:val="26"/>
          <w:lang w:val="en-US"/>
        </w:rPr>
      </w:pPr>
      <w:r w:rsidRPr="00A21C2B">
        <w:rPr>
          <w:sz w:val="26"/>
          <w:szCs w:val="26"/>
          <w:shd w:val="clear" w:color="auto" w:fill="FFFFFF"/>
        </w:rPr>
        <w:t xml:space="preserve">Psycho-pedagogical </w:t>
      </w:r>
      <w:proofErr w:type="spellStart"/>
      <w:r w:rsidRPr="00A21C2B">
        <w:rPr>
          <w:sz w:val="26"/>
          <w:szCs w:val="26"/>
          <w:shd w:val="clear" w:color="auto" w:fill="FFFFFF"/>
        </w:rPr>
        <w:t>and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medico-biological </w:t>
      </w:r>
      <w:proofErr w:type="spellStart"/>
      <w:r w:rsidRPr="00A21C2B">
        <w:rPr>
          <w:sz w:val="26"/>
          <w:szCs w:val="26"/>
          <w:shd w:val="clear" w:color="auto" w:fill="FFFFFF"/>
        </w:rPr>
        <w:t>aspects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physical culture </w:t>
      </w:r>
      <w:proofErr w:type="spellStart"/>
      <w:r w:rsidRPr="00A21C2B">
        <w:rPr>
          <w:sz w:val="26"/>
          <w:szCs w:val="26"/>
          <w:shd w:val="clear" w:color="auto" w:fill="FFFFFF"/>
        </w:rPr>
        <w:t>and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sports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A21C2B">
        <w:rPr>
          <w:sz w:val="26"/>
          <w:szCs w:val="26"/>
          <w:shd w:val="clear" w:color="auto" w:fill="FFFFFF"/>
        </w:rPr>
        <w:t>sports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training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A21C2B">
        <w:rPr>
          <w:sz w:val="26"/>
          <w:szCs w:val="26"/>
          <w:shd w:val="clear" w:color="auto" w:fill="FFFFFF"/>
        </w:rPr>
        <w:t>adaptive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physical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education</w:t>
      </w:r>
      <w:proofErr w:type="spellEnd"/>
      <w:r w:rsidRPr="00A21C2B">
        <w:rPr>
          <w:sz w:val="26"/>
          <w:szCs w:val="26"/>
          <w:shd w:val="clear" w:color="auto" w:fill="FFFFFF"/>
        </w:rPr>
        <w:t>.</w:t>
      </w:r>
    </w:p>
    <w:p w:rsidR="00DD6700" w:rsidRPr="00DD6700" w:rsidRDefault="002259EA" w:rsidP="00DD6700">
      <w:pPr>
        <w:spacing w:line="276" w:lineRule="auto"/>
        <w:ind w:firstLine="710"/>
        <w:jc w:val="both"/>
        <w:rPr>
          <w:sz w:val="26"/>
          <w:szCs w:val="26"/>
          <w:lang w:val="en-US"/>
        </w:rPr>
      </w:pPr>
      <w:r w:rsidRPr="00A21C2B">
        <w:rPr>
          <w:sz w:val="26"/>
          <w:szCs w:val="26"/>
          <w:shd w:val="clear" w:color="auto" w:fill="FFFFFF"/>
        </w:rPr>
        <w:t xml:space="preserve">Professional </w:t>
      </w:r>
      <w:proofErr w:type="spellStart"/>
      <w:r w:rsidRPr="00A21C2B">
        <w:rPr>
          <w:sz w:val="26"/>
          <w:szCs w:val="26"/>
          <w:shd w:val="clear" w:color="auto" w:fill="FFFFFF"/>
        </w:rPr>
        <w:t>and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pedagogical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training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specialists in the field of physical </w:t>
      </w:r>
      <w:proofErr w:type="spellStart"/>
      <w:r w:rsidRPr="00A21C2B">
        <w:rPr>
          <w:sz w:val="26"/>
          <w:szCs w:val="26"/>
          <w:shd w:val="clear" w:color="auto" w:fill="FFFFFF"/>
        </w:rPr>
        <w:t>education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A21C2B">
        <w:rPr>
          <w:sz w:val="26"/>
          <w:szCs w:val="26"/>
          <w:shd w:val="clear" w:color="auto" w:fill="FFFFFF"/>
        </w:rPr>
        <w:t>sports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A21C2B">
        <w:rPr>
          <w:sz w:val="26"/>
          <w:szCs w:val="26"/>
          <w:shd w:val="clear" w:color="auto" w:fill="FFFFFF"/>
        </w:rPr>
        <w:t>recreational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and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recreational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physical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activity</w:t>
      </w:r>
      <w:proofErr w:type="spellEnd"/>
      <w:r w:rsidRPr="00A21C2B">
        <w:rPr>
          <w:sz w:val="26"/>
          <w:szCs w:val="26"/>
          <w:shd w:val="clear" w:color="auto" w:fill="FFFFFF"/>
        </w:rPr>
        <w:t>.</w:t>
      </w:r>
    </w:p>
    <w:p w:rsidR="008662A9" w:rsidRDefault="002259EA" w:rsidP="00DD6700">
      <w:pPr>
        <w:spacing w:line="276" w:lineRule="auto"/>
        <w:ind w:firstLine="710"/>
        <w:jc w:val="both"/>
        <w:rPr>
          <w:sz w:val="26"/>
          <w:szCs w:val="26"/>
          <w:shd w:val="clear" w:color="auto" w:fill="FFFFFF"/>
          <w:lang w:val="en-US"/>
        </w:rPr>
      </w:pPr>
      <w:proofErr w:type="spellStart"/>
      <w:r w:rsidRPr="00A21C2B">
        <w:rPr>
          <w:sz w:val="26"/>
          <w:szCs w:val="26"/>
          <w:shd w:val="clear" w:color="auto" w:fill="FFFFFF"/>
        </w:rPr>
        <w:t>The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problem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formation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of discursive projective competence of the expert in the field of physical culture and sport in the context of the formation of children and young people humanistic outlook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a </w:t>
      </w:r>
      <w:proofErr w:type="spellStart"/>
      <w:r w:rsidRPr="00A21C2B">
        <w:rPr>
          <w:sz w:val="26"/>
          <w:szCs w:val="26"/>
          <w:shd w:val="clear" w:color="auto" w:fill="FFFFFF"/>
        </w:rPr>
        <w:t>healthy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lifestyle</w:t>
      </w:r>
      <w:proofErr w:type="spellEnd"/>
      <w:r w:rsidRPr="00A21C2B">
        <w:rPr>
          <w:sz w:val="26"/>
          <w:szCs w:val="26"/>
          <w:shd w:val="clear" w:color="auto" w:fill="FFFFFF"/>
        </w:rPr>
        <w:t>.</w:t>
      </w:r>
    </w:p>
    <w:p w:rsidR="000F0A0B" w:rsidRDefault="000F0A0B" w:rsidP="00DD6700">
      <w:pPr>
        <w:spacing w:line="276" w:lineRule="auto"/>
        <w:ind w:firstLine="710"/>
        <w:jc w:val="both"/>
        <w:rPr>
          <w:sz w:val="26"/>
          <w:szCs w:val="26"/>
          <w:shd w:val="clear" w:color="auto" w:fill="FFFFFF"/>
          <w:lang w:val="en-US"/>
        </w:rPr>
      </w:pPr>
    </w:p>
    <w:p w:rsidR="000F0A0B" w:rsidRPr="000F0A0B" w:rsidRDefault="000F0A0B" w:rsidP="00DD6700">
      <w:pPr>
        <w:spacing w:line="276" w:lineRule="auto"/>
        <w:ind w:firstLine="710"/>
        <w:jc w:val="both"/>
        <w:rPr>
          <w:sz w:val="26"/>
          <w:szCs w:val="26"/>
          <w:lang w:val="en-US"/>
        </w:rPr>
      </w:pPr>
    </w:p>
    <w:p w:rsidR="008662A9" w:rsidRPr="000F0A0B" w:rsidRDefault="002259EA" w:rsidP="00A97F5B">
      <w:pPr>
        <w:spacing w:line="276" w:lineRule="auto"/>
        <w:ind w:firstLine="709"/>
        <w:jc w:val="center"/>
        <w:rPr>
          <w:b/>
          <w:bCs/>
          <w:sz w:val="26"/>
          <w:szCs w:val="26"/>
          <w:shd w:val="clear" w:color="auto" w:fill="FFFFFF"/>
          <w:lang w:val="en-US"/>
        </w:rPr>
      </w:pPr>
      <w:proofErr w:type="spellStart"/>
      <w:r w:rsidRPr="00A21C2B">
        <w:rPr>
          <w:b/>
          <w:bCs/>
          <w:sz w:val="26"/>
          <w:szCs w:val="26"/>
          <w:shd w:val="clear" w:color="auto" w:fill="FFFFFF"/>
        </w:rPr>
        <w:t>The</w:t>
      </w:r>
      <w:proofErr w:type="spellEnd"/>
      <w:r w:rsidR="001F4287" w:rsidRPr="00A21C2B">
        <w:rPr>
          <w:b/>
          <w:bCs/>
          <w:sz w:val="26"/>
          <w:szCs w:val="26"/>
          <w:shd w:val="clear" w:color="auto" w:fill="FFFFFF"/>
          <w:lang w:val="en-US"/>
        </w:rPr>
        <w:t xml:space="preserve"> submission </w:t>
      </w:r>
      <w:proofErr w:type="spellStart"/>
      <w:r w:rsidRPr="00A21C2B">
        <w:rPr>
          <w:b/>
          <w:bCs/>
          <w:sz w:val="26"/>
          <w:szCs w:val="26"/>
          <w:shd w:val="clear" w:color="auto" w:fill="FFFFFF"/>
        </w:rPr>
        <w:t>procedure</w:t>
      </w:r>
      <w:proofErr w:type="spellEnd"/>
      <w:r w:rsidRPr="00A21C2B">
        <w:rPr>
          <w:b/>
          <w:bCs/>
          <w:sz w:val="26"/>
          <w:szCs w:val="26"/>
          <w:shd w:val="clear" w:color="auto" w:fill="FFFFFF"/>
        </w:rPr>
        <w:t xml:space="preserve"> </w:t>
      </w:r>
      <w:r w:rsidR="001F4287" w:rsidRPr="00A21C2B">
        <w:rPr>
          <w:b/>
          <w:bCs/>
          <w:sz w:val="26"/>
          <w:szCs w:val="26"/>
          <w:shd w:val="clear" w:color="auto" w:fill="FFFFFF"/>
          <w:lang w:val="en-US"/>
        </w:rPr>
        <w:t>for</w:t>
      </w:r>
      <w:r w:rsidRPr="00A21C2B">
        <w:rPr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b/>
          <w:bCs/>
          <w:sz w:val="26"/>
          <w:szCs w:val="26"/>
          <w:shd w:val="clear" w:color="auto" w:fill="FFFFFF"/>
        </w:rPr>
        <w:t>abstracts</w:t>
      </w:r>
      <w:proofErr w:type="spellEnd"/>
      <w:r w:rsidR="001F4287" w:rsidRPr="00A21C2B">
        <w:rPr>
          <w:b/>
          <w:bCs/>
          <w:sz w:val="26"/>
          <w:szCs w:val="26"/>
          <w:shd w:val="clear" w:color="auto" w:fill="FFFFFF"/>
          <w:lang w:val="en-US"/>
        </w:rPr>
        <w:t xml:space="preserve"> and</w:t>
      </w:r>
      <w:r w:rsidRPr="00A21C2B">
        <w:rPr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b/>
          <w:bCs/>
          <w:sz w:val="26"/>
          <w:szCs w:val="26"/>
          <w:shd w:val="clear" w:color="auto" w:fill="FFFFFF"/>
        </w:rPr>
        <w:t>presentations</w:t>
      </w:r>
      <w:proofErr w:type="spellEnd"/>
      <w:r w:rsidR="008416A2" w:rsidRPr="00A21C2B">
        <w:rPr>
          <w:b/>
          <w:bCs/>
          <w:sz w:val="26"/>
          <w:szCs w:val="26"/>
          <w:shd w:val="clear" w:color="auto" w:fill="FFFFFF"/>
          <w:lang w:val="en-US"/>
        </w:rPr>
        <w:t>.</w:t>
      </w:r>
    </w:p>
    <w:p w:rsidR="00DD6700" w:rsidRPr="000F0A0B" w:rsidRDefault="00DD6700" w:rsidP="00A97F5B">
      <w:pPr>
        <w:spacing w:line="276" w:lineRule="auto"/>
        <w:ind w:firstLine="709"/>
        <w:jc w:val="center"/>
        <w:rPr>
          <w:sz w:val="26"/>
          <w:szCs w:val="26"/>
          <w:lang w:val="en-US"/>
        </w:rPr>
      </w:pPr>
    </w:p>
    <w:p w:rsidR="008662A9" w:rsidRPr="00A21C2B" w:rsidRDefault="002259EA" w:rsidP="00A97F5B">
      <w:pPr>
        <w:spacing w:line="276" w:lineRule="auto"/>
        <w:ind w:firstLine="567"/>
        <w:jc w:val="both"/>
        <w:rPr>
          <w:sz w:val="26"/>
          <w:szCs w:val="26"/>
        </w:rPr>
      </w:pPr>
      <w:proofErr w:type="spellStart"/>
      <w:r w:rsidRPr="00A21C2B">
        <w:rPr>
          <w:sz w:val="26"/>
          <w:szCs w:val="26"/>
          <w:shd w:val="clear" w:color="auto" w:fill="FFFFFF"/>
        </w:rPr>
        <w:t>The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electronic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collection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will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be published after the conference. </w:t>
      </w:r>
      <w:r w:rsidRPr="00A21C2B">
        <w:rPr>
          <w:sz w:val="26"/>
          <w:szCs w:val="26"/>
        </w:rPr>
        <w:t xml:space="preserve">The application form and the article </w:t>
      </w:r>
      <w:proofErr w:type="spellStart"/>
      <w:r w:rsidRPr="00A21C2B">
        <w:rPr>
          <w:sz w:val="26"/>
          <w:szCs w:val="26"/>
        </w:rPr>
        <w:t>should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be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sent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by</w:t>
      </w:r>
      <w:proofErr w:type="spellEnd"/>
      <w:r w:rsidRPr="00A21C2B">
        <w:rPr>
          <w:sz w:val="26"/>
          <w:szCs w:val="26"/>
        </w:rPr>
        <w:t xml:space="preserve"> e-</w:t>
      </w:r>
      <w:proofErr w:type="spellStart"/>
      <w:r w:rsidRPr="00A21C2B">
        <w:rPr>
          <w:sz w:val="26"/>
          <w:szCs w:val="26"/>
        </w:rPr>
        <w:t>mail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to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the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following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address</w:t>
      </w:r>
      <w:proofErr w:type="spellEnd"/>
      <w:r w:rsidRPr="00A21C2B">
        <w:rPr>
          <w:sz w:val="26"/>
          <w:szCs w:val="26"/>
        </w:rPr>
        <w:t xml:space="preserve">: </w:t>
      </w:r>
      <w:hyperlink r:id="rId5" w:history="1">
        <w:r w:rsidR="00A21C2B" w:rsidRPr="00A21C2B">
          <w:rPr>
            <w:rStyle w:val="a3"/>
            <w:b/>
            <w:sz w:val="26"/>
            <w:szCs w:val="26"/>
          </w:rPr>
          <w:t>vladimir-pristinskii@yandex.ru</w:t>
        </w:r>
      </w:hyperlink>
      <w:r w:rsidR="00A21C2B" w:rsidRPr="00A21C2B">
        <w:rPr>
          <w:sz w:val="26"/>
          <w:szCs w:val="26"/>
          <w:lang w:val="en-US"/>
        </w:rPr>
        <w:t xml:space="preserve"> </w:t>
      </w:r>
      <w:proofErr w:type="spellStart"/>
      <w:r w:rsidR="00A21C2B" w:rsidRPr="00A21C2B">
        <w:rPr>
          <w:sz w:val="26"/>
          <w:szCs w:val="26"/>
        </w:rPr>
        <w:t>before</w:t>
      </w:r>
      <w:proofErr w:type="spellEnd"/>
      <w:r w:rsidR="00A21C2B" w:rsidRPr="00A21C2B">
        <w:rPr>
          <w:sz w:val="26"/>
          <w:szCs w:val="26"/>
        </w:rPr>
        <w:t xml:space="preserve"> </w:t>
      </w:r>
      <w:proofErr w:type="spellStart"/>
      <w:r w:rsidR="000F0A0B">
        <w:rPr>
          <w:b/>
          <w:sz w:val="26"/>
          <w:szCs w:val="26"/>
        </w:rPr>
        <w:t>March</w:t>
      </w:r>
      <w:proofErr w:type="spellEnd"/>
      <w:r w:rsidR="000F0A0B">
        <w:rPr>
          <w:b/>
          <w:sz w:val="26"/>
          <w:szCs w:val="26"/>
        </w:rPr>
        <w:t xml:space="preserve"> </w:t>
      </w:r>
      <w:r w:rsidR="000F0A0B">
        <w:rPr>
          <w:b/>
          <w:sz w:val="26"/>
          <w:szCs w:val="26"/>
          <w:lang w:val="en-US"/>
        </w:rPr>
        <w:t>20</w:t>
      </w:r>
      <w:r w:rsidR="00A21C2B" w:rsidRPr="00DD6700">
        <w:rPr>
          <w:b/>
          <w:sz w:val="26"/>
          <w:szCs w:val="26"/>
        </w:rPr>
        <w:t>, 201</w:t>
      </w:r>
      <w:r w:rsidR="000F0A0B">
        <w:rPr>
          <w:b/>
          <w:sz w:val="26"/>
          <w:szCs w:val="26"/>
          <w:lang w:val="en-US"/>
        </w:rPr>
        <w:t>7</w:t>
      </w:r>
      <w:r w:rsidRPr="00A21C2B">
        <w:rPr>
          <w:sz w:val="26"/>
          <w:szCs w:val="26"/>
        </w:rPr>
        <w:t>.</w:t>
      </w:r>
      <w:r w:rsidR="008416A2" w:rsidRPr="00A21C2B">
        <w:rPr>
          <w:sz w:val="26"/>
          <w:szCs w:val="26"/>
          <w:lang w:val="en-US"/>
        </w:rPr>
        <w:t xml:space="preserve"> </w:t>
      </w:r>
      <w:r w:rsidRPr="00A21C2B">
        <w:rPr>
          <w:sz w:val="26"/>
          <w:szCs w:val="26"/>
        </w:rPr>
        <w:t>The article</w:t>
      </w:r>
      <w:r w:rsidR="001F4287" w:rsidRPr="00A21C2B">
        <w:rPr>
          <w:sz w:val="26"/>
          <w:szCs w:val="26"/>
          <w:lang w:val="en-US"/>
        </w:rPr>
        <w:t>s</w:t>
      </w:r>
      <w:r w:rsidRPr="00A21C2B">
        <w:rPr>
          <w:sz w:val="26"/>
          <w:szCs w:val="26"/>
        </w:rPr>
        <w:t xml:space="preserve"> should meet the following requirements:</w:t>
      </w:r>
    </w:p>
    <w:p w:rsidR="008662A9" w:rsidRPr="00A21C2B" w:rsidRDefault="002259EA" w:rsidP="00A97F5B">
      <w:pPr>
        <w:spacing w:line="276" w:lineRule="auto"/>
        <w:ind w:left="110" w:firstLine="550"/>
        <w:jc w:val="both"/>
        <w:rPr>
          <w:sz w:val="26"/>
          <w:szCs w:val="26"/>
        </w:rPr>
      </w:pPr>
      <w:r w:rsidRPr="00A21C2B">
        <w:rPr>
          <w:sz w:val="26"/>
          <w:szCs w:val="26"/>
        </w:rPr>
        <w:t xml:space="preserve">- </w:t>
      </w:r>
      <w:proofErr w:type="spellStart"/>
      <w:r w:rsidRPr="00A21C2B">
        <w:rPr>
          <w:sz w:val="26"/>
          <w:szCs w:val="26"/>
        </w:rPr>
        <w:t>materials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accepted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in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i/>
          <w:iCs/>
          <w:sz w:val="26"/>
          <w:szCs w:val="26"/>
        </w:rPr>
        <w:t>Ukrainian</w:t>
      </w:r>
      <w:proofErr w:type="spellEnd"/>
      <w:r w:rsidRPr="00A21C2B">
        <w:rPr>
          <w:i/>
          <w:iCs/>
          <w:sz w:val="26"/>
          <w:szCs w:val="26"/>
        </w:rPr>
        <w:t xml:space="preserve">, </w:t>
      </w:r>
      <w:proofErr w:type="spellStart"/>
      <w:r w:rsidRPr="00A21C2B">
        <w:rPr>
          <w:i/>
          <w:iCs/>
          <w:sz w:val="26"/>
          <w:szCs w:val="26"/>
        </w:rPr>
        <w:t>Polish</w:t>
      </w:r>
      <w:proofErr w:type="spellEnd"/>
      <w:r w:rsidRPr="00A21C2B">
        <w:rPr>
          <w:i/>
          <w:iCs/>
          <w:sz w:val="26"/>
          <w:szCs w:val="26"/>
        </w:rPr>
        <w:t xml:space="preserve">, </w:t>
      </w:r>
      <w:proofErr w:type="spellStart"/>
      <w:r w:rsidRPr="00A21C2B">
        <w:rPr>
          <w:i/>
          <w:iCs/>
          <w:sz w:val="26"/>
          <w:szCs w:val="26"/>
        </w:rPr>
        <w:t>Russian</w:t>
      </w:r>
      <w:proofErr w:type="spellEnd"/>
      <w:r w:rsidRPr="00A21C2B">
        <w:rPr>
          <w:i/>
          <w:iCs/>
          <w:sz w:val="26"/>
          <w:szCs w:val="26"/>
        </w:rPr>
        <w:t xml:space="preserve"> </w:t>
      </w:r>
      <w:proofErr w:type="spellStart"/>
      <w:r w:rsidRPr="00A21C2B">
        <w:rPr>
          <w:i/>
          <w:iCs/>
          <w:sz w:val="26"/>
          <w:szCs w:val="26"/>
        </w:rPr>
        <w:t>and</w:t>
      </w:r>
      <w:proofErr w:type="spellEnd"/>
      <w:r w:rsidRPr="00A21C2B">
        <w:rPr>
          <w:i/>
          <w:iCs/>
          <w:sz w:val="26"/>
          <w:szCs w:val="26"/>
        </w:rPr>
        <w:t xml:space="preserve"> </w:t>
      </w:r>
      <w:proofErr w:type="spellStart"/>
      <w:r w:rsidRPr="00A21C2B">
        <w:rPr>
          <w:i/>
          <w:iCs/>
          <w:sz w:val="26"/>
          <w:szCs w:val="26"/>
        </w:rPr>
        <w:t>English</w:t>
      </w:r>
      <w:proofErr w:type="spellEnd"/>
      <w:r w:rsidRPr="00A21C2B">
        <w:rPr>
          <w:sz w:val="26"/>
          <w:szCs w:val="26"/>
        </w:rPr>
        <w:t>;</w:t>
      </w:r>
    </w:p>
    <w:p w:rsidR="008662A9" w:rsidRPr="00A21C2B" w:rsidRDefault="002259EA" w:rsidP="00A97F5B">
      <w:pPr>
        <w:spacing w:line="276" w:lineRule="auto"/>
        <w:ind w:left="110" w:firstLine="550"/>
        <w:jc w:val="both"/>
        <w:rPr>
          <w:sz w:val="26"/>
          <w:szCs w:val="26"/>
        </w:rPr>
      </w:pPr>
      <w:r w:rsidRPr="00A21C2B">
        <w:rPr>
          <w:i/>
          <w:iCs/>
          <w:sz w:val="26"/>
          <w:szCs w:val="26"/>
        </w:rPr>
        <w:t xml:space="preserve">- </w:t>
      </w:r>
      <w:proofErr w:type="spellStart"/>
      <w:r w:rsidRPr="00A21C2B">
        <w:rPr>
          <w:i/>
          <w:iCs/>
          <w:sz w:val="26"/>
          <w:szCs w:val="26"/>
        </w:rPr>
        <w:t>Volume</w:t>
      </w:r>
      <w:proofErr w:type="spellEnd"/>
      <w:r w:rsidRPr="00A21C2B">
        <w:rPr>
          <w:sz w:val="26"/>
          <w:szCs w:val="26"/>
        </w:rPr>
        <w:t xml:space="preserve"> </w:t>
      </w:r>
      <w:r w:rsidR="00A97F5B">
        <w:rPr>
          <w:sz w:val="26"/>
          <w:szCs w:val="26"/>
        </w:rPr>
        <w:t>–</w:t>
      </w:r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no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more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than</w:t>
      </w:r>
      <w:proofErr w:type="spellEnd"/>
      <w:r w:rsidRPr="00A21C2B">
        <w:rPr>
          <w:sz w:val="26"/>
          <w:szCs w:val="26"/>
        </w:rPr>
        <w:t xml:space="preserve"> 5-7 </w:t>
      </w:r>
      <w:proofErr w:type="spellStart"/>
      <w:r w:rsidRPr="00A21C2B">
        <w:rPr>
          <w:sz w:val="26"/>
          <w:szCs w:val="26"/>
        </w:rPr>
        <w:t>pages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of</w:t>
      </w:r>
      <w:proofErr w:type="spellEnd"/>
      <w:r w:rsidRPr="00A21C2B">
        <w:rPr>
          <w:sz w:val="26"/>
          <w:szCs w:val="26"/>
        </w:rPr>
        <w:t xml:space="preserve"> A4 </w:t>
      </w:r>
      <w:proofErr w:type="spellStart"/>
      <w:r w:rsidRPr="00A21C2B">
        <w:rPr>
          <w:sz w:val="26"/>
          <w:szCs w:val="26"/>
        </w:rPr>
        <w:t>text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edited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in</w:t>
      </w:r>
      <w:proofErr w:type="spellEnd"/>
      <w:r w:rsidRPr="00A21C2B">
        <w:rPr>
          <w:sz w:val="26"/>
          <w:szCs w:val="26"/>
        </w:rPr>
        <w:t xml:space="preserve"> Microsoft Office Word 2003-2007;</w:t>
      </w:r>
    </w:p>
    <w:p w:rsidR="008662A9" w:rsidRPr="00A21C2B" w:rsidRDefault="002259EA" w:rsidP="00A97F5B">
      <w:pPr>
        <w:spacing w:line="276" w:lineRule="auto"/>
        <w:ind w:left="110" w:firstLine="550"/>
        <w:jc w:val="both"/>
        <w:rPr>
          <w:sz w:val="26"/>
          <w:szCs w:val="26"/>
        </w:rPr>
      </w:pPr>
      <w:r w:rsidRPr="00A21C2B">
        <w:rPr>
          <w:i/>
          <w:iCs/>
          <w:sz w:val="26"/>
          <w:szCs w:val="26"/>
        </w:rPr>
        <w:t xml:space="preserve">- </w:t>
      </w:r>
      <w:proofErr w:type="spellStart"/>
      <w:r w:rsidRPr="00A21C2B">
        <w:rPr>
          <w:i/>
          <w:iCs/>
          <w:sz w:val="26"/>
          <w:szCs w:val="26"/>
        </w:rPr>
        <w:t>Font</w:t>
      </w:r>
      <w:proofErr w:type="spellEnd"/>
      <w:r w:rsidRPr="00A21C2B">
        <w:rPr>
          <w:sz w:val="26"/>
          <w:szCs w:val="26"/>
        </w:rPr>
        <w:t xml:space="preserve"> </w:t>
      </w:r>
      <w:r w:rsidR="00A97F5B">
        <w:rPr>
          <w:sz w:val="26"/>
          <w:szCs w:val="26"/>
        </w:rPr>
        <w:t>–</w:t>
      </w:r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Times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New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Roman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size</w:t>
      </w:r>
      <w:proofErr w:type="spellEnd"/>
      <w:r w:rsidRPr="00A21C2B">
        <w:rPr>
          <w:sz w:val="26"/>
          <w:szCs w:val="26"/>
        </w:rPr>
        <w:t xml:space="preserve"> 14 </w:t>
      </w:r>
      <w:proofErr w:type="spellStart"/>
      <w:r w:rsidRPr="00A21C2B">
        <w:rPr>
          <w:sz w:val="26"/>
          <w:szCs w:val="26"/>
        </w:rPr>
        <w:t>pt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without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hyphenation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single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line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spacing</w:t>
      </w:r>
      <w:proofErr w:type="spellEnd"/>
      <w:r w:rsidRPr="00A21C2B">
        <w:rPr>
          <w:sz w:val="26"/>
          <w:szCs w:val="26"/>
        </w:rPr>
        <w:t>;</w:t>
      </w:r>
    </w:p>
    <w:p w:rsidR="008662A9" w:rsidRPr="00A21C2B" w:rsidRDefault="002259EA" w:rsidP="00DD6700">
      <w:pPr>
        <w:spacing w:line="276" w:lineRule="auto"/>
        <w:ind w:left="110" w:firstLine="550"/>
        <w:jc w:val="both"/>
        <w:rPr>
          <w:sz w:val="26"/>
          <w:szCs w:val="26"/>
        </w:rPr>
      </w:pPr>
      <w:r w:rsidRPr="00A21C2B">
        <w:rPr>
          <w:i/>
          <w:iCs/>
          <w:sz w:val="26"/>
          <w:szCs w:val="26"/>
        </w:rPr>
        <w:t xml:space="preserve">- </w:t>
      </w:r>
      <w:proofErr w:type="spellStart"/>
      <w:r w:rsidRPr="00A21C2B">
        <w:rPr>
          <w:i/>
          <w:iCs/>
          <w:sz w:val="26"/>
          <w:szCs w:val="26"/>
        </w:rPr>
        <w:t>Field</w:t>
      </w:r>
      <w:proofErr w:type="spellEnd"/>
      <w:r w:rsidRPr="00A21C2B">
        <w:rPr>
          <w:sz w:val="26"/>
          <w:szCs w:val="26"/>
        </w:rPr>
        <w:t xml:space="preserve"> (</w:t>
      </w:r>
      <w:proofErr w:type="spellStart"/>
      <w:r w:rsidRPr="00A21C2B">
        <w:rPr>
          <w:sz w:val="26"/>
          <w:szCs w:val="26"/>
        </w:rPr>
        <w:t>right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left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bottom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top</w:t>
      </w:r>
      <w:proofErr w:type="spellEnd"/>
      <w:r w:rsidRPr="00A21C2B">
        <w:rPr>
          <w:sz w:val="26"/>
          <w:szCs w:val="26"/>
        </w:rPr>
        <w:t xml:space="preserve">) </w:t>
      </w:r>
      <w:r w:rsidR="00A97F5B">
        <w:rPr>
          <w:sz w:val="26"/>
          <w:szCs w:val="26"/>
        </w:rPr>
        <w:t>–</w:t>
      </w:r>
      <w:r w:rsidRPr="00A21C2B">
        <w:rPr>
          <w:sz w:val="26"/>
          <w:szCs w:val="26"/>
        </w:rPr>
        <w:t xml:space="preserve"> 2 </w:t>
      </w:r>
      <w:proofErr w:type="spellStart"/>
      <w:r w:rsidRPr="00A21C2B">
        <w:rPr>
          <w:sz w:val="26"/>
          <w:szCs w:val="26"/>
        </w:rPr>
        <w:t>cm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width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adjustment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paragraph</w:t>
      </w:r>
      <w:proofErr w:type="spellEnd"/>
      <w:r w:rsidRPr="00A21C2B">
        <w:rPr>
          <w:sz w:val="26"/>
          <w:szCs w:val="26"/>
        </w:rPr>
        <w:t xml:space="preserve"> </w:t>
      </w:r>
      <w:r w:rsidR="00A97F5B">
        <w:rPr>
          <w:sz w:val="26"/>
          <w:szCs w:val="26"/>
        </w:rPr>
        <w:t>–</w:t>
      </w:r>
      <w:r w:rsidRPr="00A21C2B">
        <w:rPr>
          <w:sz w:val="26"/>
          <w:szCs w:val="26"/>
        </w:rPr>
        <w:t xml:space="preserve"> 1.25 </w:t>
      </w:r>
      <w:proofErr w:type="spellStart"/>
      <w:r w:rsidRPr="00A21C2B">
        <w:rPr>
          <w:sz w:val="26"/>
          <w:szCs w:val="26"/>
        </w:rPr>
        <w:t>cm</w:t>
      </w:r>
      <w:proofErr w:type="spellEnd"/>
      <w:r w:rsidRPr="00A21C2B">
        <w:rPr>
          <w:sz w:val="26"/>
          <w:szCs w:val="26"/>
        </w:rPr>
        <w:t>;</w:t>
      </w:r>
      <w:r w:rsidR="00DD6700" w:rsidRPr="00DD6700">
        <w:rPr>
          <w:sz w:val="26"/>
          <w:szCs w:val="26"/>
          <w:lang w:val="en-US"/>
        </w:rPr>
        <w:t xml:space="preserve"> </w:t>
      </w:r>
      <w:proofErr w:type="spellStart"/>
      <w:r w:rsidR="00DD6700">
        <w:rPr>
          <w:sz w:val="26"/>
          <w:szCs w:val="26"/>
          <w:lang w:val="ru-RU"/>
        </w:rPr>
        <w:t>р</w:t>
      </w:r>
      <w:r w:rsidRPr="00A21C2B">
        <w:rPr>
          <w:sz w:val="26"/>
          <w:szCs w:val="26"/>
        </w:rPr>
        <w:t>ages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i/>
          <w:iCs/>
          <w:sz w:val="26"/>
          <w:szCs w:val="26"/>
        </w:rPr>
        <w:t>should</w:t>
      </w:r>
      <w:proofErr w:type="spellEnd"/>
      <w:r w:rsidRPr="00A21C2B">
        <w:rPr>
          <w:i/>
          <w:iCs/>
          <w:sz w:val="26"/>
          <w:szCs w:val="26"/>
        </w:rPr>
        <w:t xml:space="preserve"> </w:t>
      </w:r>
      <w:proofErr w:type="spellStart"/>
      <w:r w:rsidRPr="00A21C2B">
        <w:rPr>
          <w:i/>
          <w:iCs/>
          <w:sz w:val="26"/>
          <w:szCs w:val="26"/>
        </w:rPr>
        <w:t>not</w:t>
      </w:r>
      <w:proofErr w:type="spellEnd"/>
      <w:r w:rsidRPr="00A21C2B">
        <w:rPr>
          <w:i/>
          <w:iCs/>
          <w:sz w:val="26"/>
          <w:szCs w:val="26"/>
        </w:rPr>
        <w:t xml:space="preserve"> </w:t>
      </w:r>
      <w:proofErr w:type="spellStart"/>
      <w:r w:rsidRPr="00A21C2B">
        <w:rPr>
          <w:i/>
          <w:iCs/>
          <w:sz w:val="26"/>
          <w:szCs w:val="26"/>
        </w:rPr>
        <w:t>be</w:t>
      </w:r>
      <w:proofErr w:type="spellEnd"/>
      <w:r w:rsidRPr="00A21C2B">
        <w:rPr>
          <w:i/>
          <w:iCs/>
          <w:sz w:val="26"/>
          <w:szCs w:val="26"/>
        </w:rPr>
        <w:t xml:space="preserve"> numbered;</w:t>
      </w:r>
    </w:p>
    <w:p w:rsidR="008662A9" w:rsidRPr="00A21C2B" w:rsidRDefault="002259EA" w:rsidP="00A97F5B">
      <w:pPr>
        <w:spacing w:line="276" w:lineRule="auto"/>
        <w:ind w:firstLine="660"/>
        <w:jc w:val="both"/>
        <w:rPr>
          <w:sz w:val="26"/>
          <w:szCs w:val="26"/>
        </w:rPr>
      </w:pPr>
      <w:r w:rsidRPr="00A21C2B">
        <w:rPr>
          <w:sz w:val="26"/>
          <w:szCs w:val="26"/>
        </w:rPr>
        <w:t xml:space="preserve">- Each author may submit </w:t>
      </w:r>
      <w:r w:rsidRPr="00A21C2B">
        <w:rPr>
          <w:i/>
          <w:iCs/>
          <w:sz w:val="26"/>
          <w:szCs w:val="26"/>
        </w:rPr>
        <w:t>up to three articles,</w:t>
      </w:r>
      <w:r w:rsidRPr="00A21C2B">
        <w:rPr>
          <w:sz w:val="26"/>
          <w:szCs w:val="26"/>
        </w:rPr>
        <w:t xml:space="preserve"> each of which is a separate file;</w:t>
      </w:r>
    </w:p>
    <w:p w:rsidR="008662A9" w:rsidRPr="00A21C2B" w:rsidRDefault="002259EA" w:rsidP="00A97F5B">
      <w:pPr>
        <w:spacing w:line="276" w:lineRule="auto"/>
        <w:ind w:firstLine="660"/>
        <w:jc w:val="both"/>
        <w:rPr>
          <w:sz w:val="26"/>
          <w:szCs w:val="26"/>
        </w:rPr>
      </w:pPr>
      <w:r w:rsidRPr="00A21C2B">
        <w:rPr>
          <w:sz w:val="26"/>
          <w:szCs w:val="26"/>
        </w:rPr>
        <w:lastRenderedPageBreak/>
        <w:t xml:space="preserve">- </w:t>
      </w:r>
      <w:proofErr w:type="spellStart"/>
      <w:r w:rsidRPr="00A21C2B">
        <w:rPr>
          <w:sz w:val="26"/>
          <w:szCs w:val="26"/>
        </w:rPr>
        <w:t>name</w:t>
      </w:r>
      <w:proofErr w:type="spellEnd"/>
      <w:r w:rsidRPr="00A21C2B">
        <w:rPr>
          <w:sz w:val="26"/>
          <w:szCs w:val="26"/>
        </w:rPr>
        <w:t xml:space="preserve"> </w:t>
      </w:r>
      <w:r w:rsidR="00A21C2B" w:rsidRPr="00A21C2B">
        <w:rPr>
          <w:sz w:val="26"/>
          <w:szCs w:val="26"/>
        </w:rPr>
        <w:t>–</w:t>
      </w:r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central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allignment</w:t>
      </w:r>
      <w:proofErr w:type="spellEnd"/>
      <w:r w:rsidR="001F4287" w:rsidRPr="00A21C2B">
        <w:rPr>
          <w:sz w:val="26"/>
          <w:szCs w:val="26"/>
          <w:lang w:val="en-US"/>
        </w:rPr>
        <w:t>,</w:t>
      </w:r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printed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in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bold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capital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letters</w:t>
      </w:r>
      <w:proofErr w:type="spellEnd"/>
      <w:r w:rsidRPr="00A21C2B">
        <w:rPr>
          <w:sz w:val="26"/>
          <w:szCs w:val="26"/>
        </w:rPr>
        <w:t>; single-spaced</w:t>
      </w:r>
      <w:r w:rsidR="001F4287" w:rsidRPr="00A21C2B">
        <w:rPr>
          <w:sz w:val="26"/>
          <w:szCs w:val="26"/>
          <w:lang w:val="en-US"/>
        </w:rPr>
        <w:t>,</w:t>
      </w:r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in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italics</w:t>
      </w:r>
      <w:proofErr w:type="spellEnd"/>
      <w:r w:rsidRPr="00A21C2B">
        <w:rPr>
          <w:sz w:val="26"/>
          <w:szCs w:val="26"/>
        </w:rPr>
        <w:t xml:space="preserve"> </w:t>
      </w:r>
      <w:r w:rsidR="00A21C2B" w:rsidRPr="00A21C2B">
        <w:rPr>
          <w:sz w:val="26"/>
          <w:szCs w:val="26"/>
        </w:rPr>
        <w:t>–</w:t>
      </w:r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surname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and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initials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of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the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author</w:t>
      </w:r>
      <w:proofErr w:type="spellEnd"/>
      <w:r w:rsidRPr="00A21C2B">
        <w:rPr>
          <w:sz w:val="26"/>
          <w:szCs w:val="26"/>
        </w:rPr>
        <w:t xml:space="preserve"> (s), </w:t>
      </w:r>
      <w:proofErr w:type="spellStart"/>
      <w:r w:rsidRPr="00A21C2B">
        <w:rPr>
          <w:sz w:val="26"/>
          <w:szCs w:val="26"/>
        </w:rPr>
        <w:t>academic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degree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and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academic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rank</w:t>
      </w:r>
      <w:proofErr w:type="spellEnd"/>
      <w:r w:rsidRPr="00A21C2B">
        <w:rPr>
          <w:sz w:val="26"/>
          <w:szCs w:val="26"/>
        </w:rPr>
        <w:t xml:space="preserve">; </w:t>
      </w:r>
      <w:proofErr w:type="spellStart"/>
      <w:r w:rsidRPr="00A21C2B">
        <w:rPr>
          <w:sz w:val="26"/>
          <w:szCs w:val="26"/>
        </w:rPr>
        <w:t>company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name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country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city</w:t>
      </w:r>
      <w:proofErr w:type="spellEnd"/>
      <w:r w:rsidRPr="00A21C2B">
        <w:rPr>
          <w:sz w:val="26"/>
          <w:szCs w:val="26"/>
        </w:rPr>
        <w:t xml:space="preserve">; </w:t>
      </w:r>
      <w:proofErr w:type="spellStart"/>
      <w:r w:rsidRPr="00A21C2B">
        <w:rPr>
          <w:sz w:val="26"/>
          <w:szCs w:val="26"/>
        </w:rPr>
        <w:t>abstract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and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keywords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work</w:t>
      </w:r>
      <w:proofErr w:type="spellEnd"/>
      <w:r w:rsidRPr="00A21C2B">
        <w:rPr>
          <w:sz w:val="26"/>
          <w:szCs w:val="26"/>
        </w:rPr>
        <w:t>.</w:t>
      </w:r>
    </w:p>
    <w:p w:rsidR="008662A9" w:rsidRPr="00A21C2B" w:rsidRDefault="002259EA" w:rsidP="00A97F5B">
      <w:pPr>
        <w:spacing w:line="276" w:lineRule="auto"/>
        <w:ind w:left="110" w:firstLine="550"/>
        <w:jc w:val="both"/>
        <w:rPr>
          <w:sz w:val="26"/>
          <w:szCs w:val="26"/>
        </w:rPr>
      </w:pPr>
      <w:proofErr w:type="spellStart"/>
      <w:r w:rsidRPr="00A21C2B">
        <w:rPr>
          <w:sz w:val="26"/>
          <w:szCs w:val="26"/>
        </w:rPr>
        <w:t>The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article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should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include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the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following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bCs/>
          <w:iCs/>
          <w:sz w:val="26"/>
          <w:szCs w:val="26"/>
        </w:rPr>
        <w:t>sections</w:t>
      </w:r>
      <w:proofErr w:type="spellEnd"/>
      <w:r w:rsidRPr="00A21C2B">
        <w:rPr>
          <w:b/>
          <w:bCs/>
          <w:i/>
          <w:iCs/>
          <w:sz w:val="26"/>
          <w:szCs w:val="26"/>
        </w:rPr>
        <w:t>:</w:t>
      </w:r>
      <w:r w:rsidRPr="00A21C2B">
        <w:rPr>
          <w:sz w:val="26"/>
          <w:szCs w:val="26"/>
        </w:rPr>
        <w:t xml:space="preserve"> </w:t>
      </w:r>
      <w:proofErr w:type="spellStart"/>
      <w:r w:rsidR="00CD4668" w:rsidRPr="00A21C2B">
        <w:rPr>
          <w:sz w:val="26"/>
          <w:szCs w:val="26"/>
          <w:lang w:val="en-US"/>
        </w:rPr>
        <w:t>i</w:t>
      </w:r>
      <w:r w:rsidRPr="00A21C2B">
        <w:rPr>
          <w:sz w:val="26"/>
          <w:szCs w:val="26"/>
        </w:rPr>
        <w:t>ntroduc</w:t>
      </w:r>
      <w:r w:rsidR="00A97F5B">
        <w:rPr>
          <w:sz w:val="26"/>
          <w:szCs w:val="26"/>
        </w:rPr>
        <w:t>tion</w:t>
      </w:r>
      <w:proofErr w:type="spellEnd"/>
      <w:r w:rsidR="00A97F5B">
        <w:rPr>
          <w:sz w:val="26"/>
          <w:szCs w:val="26"/>
        </w:rPr>
        <w:t xml:space="preserve"> (</w:t>
      </w:r>
      <w:proofErr w:type="spellStart"/>
      <w:r w:rsidR="00A97F5B">
        <w:rPr>
          <w:sz w:val="26"/>
          <w:szCs w:val="26"/>
        </w:rPr>
        <w:t>urgency</w:t>
      </w:r>
      <w:proofErr w:type="spellEnd"/>
      <w:r w:rsidR="00A97F5B">
        <w:rPr>
          <w:sz w:val="26"/>
          <w:szCs w:val="26"/>
        </w:rPr>
        <w:t xml:space="preserve"> </w:t>
      </w:r>
      <w:proofErr w:type="spellStart"/>
      <w:r w:rsidR="00A97F5B">
        <w:rPr>
          <w:sz w:val="26"/>
          <w:szCs w:val="26"/>
        </w:rPr>
        <w:t>of</w:t>
      </w:r>
      <w:proofErr w:type="spellEnd"/>
      <w:r w:rsidR="00A97F5B">
        <w:rPr>
          <w:sz w:val="26"/>
          <w:szCs w:val="26"/>
        </w:rPr>
        <w:t xml:space="preserve"> </w:t>
      </w:r>
      <w:proofErr w:type="spellStart"/>
      <w:r w:rsidR="00A97F5B">
        <w:rPr>
          <w:sz w:val="26"/>
          <w:szCs w:val="26"/>
        </w:rPr>
        <w:t>the</w:t>
      </w:r>
      <w:proofErr w:type="spellEnd"/>
      <w:r w:rsidR="00A97F5B">
        <w:rPr>
          <w:sz w:val="26"/>
          <w:szCs w:val="26"/>
        </w:rPr>
        <w:t xml:space="preserve"> </w:t>
      </w:r>
      <w:proofErr w:type="spellStart"/>
      <w:r w:rsidR="00A97F5B">
        <w:rPr>
          <w:sz w:val="26"/>
          <w:szCs w:val="26"/>
        </w:rPr>
        <w:t>problem</w:t>
      </w:r>
      <w:proofErr w:type="spellEnd"/>
      <w:r w:rsidR="00A97F5B">
        <w:rPr>
          <w:sz w:val="26"/>
          <w:szCs w:val="26"/>
        </w:rPr>
        <w:t xml:space="preserve">), </w:t>
      </w:r>
      <w:proofErr w:type="spellStart"/>
      <w:r w:rsidRPr="00A21C2B">
        <w:rPr>
          <w:sz w:val="26"/>
          <w:szCs w:val="26"/>
        </w:rPr>
        <w:t>purpose</w:t>
      </w:r>
      <w:proofErr w:type="spellEnd"/>
      <w:r w:rsidRPr="00A21C2B">
        <w:rPr>
          <w:sz w:val="26"/>
          <w:szCs w:val="26"/>
        </w:rPr>
        <w:t xml:space="preserve"> (</w:t>
      </w:r>
      <w:proofErr w:type="spellStart"/>
      <w:r w:rsidRPr="00A21C2B">
        <w:rPr>
          <w:sz w:val="26"/>
          <w:szCs w:val="26"/>
        </w:rPr>
        <w:t>task</w:t>
      </w:r>
      <w:proofErr w:type="spellEnd"/>
      <w:r w:rsidRPr="00A21C2B">
        <w:rPr>
          <w:sz w:val="26"/>
          <w:szCs w:val="26"/>
        </w:rPr>
        <w:t xml:space="preserve">), </w:t>
      </w:r>
      <w:proofErr w:type="spellStart"/>
      <w:r w:rsidRPr="00A21C2B">
        <w:rPr>
          <w:sz w:val="26"/>
          <w:szCs w:val="26"/>
        </w:rPr>
        <w:t>research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and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organization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methods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used</w:t>
      </w:r>
      <w:proofErr w:type="spellEnd"/>
      <w:r w:rsidRPr="00A21C2B">
        <w:rPr>
          <w:sz w:val="26"/>
          <w:szCs w:val="26"/>
        </w:rPr>
        <w:t xml:space="preserve"> in studies, the results of the research and their discussion, conclusions, references (no more than 5 sources).</w:t>
      </w:r>
      <w:r w:rsidR="00CD4668" w:rsidRPr="00A21C2B">
        <w:rPr>
          <w:sz w:val="26"/>
          <w:szCs w:val="26"/>
          <w:lang w:val="en-US"/>
        </w:rPr>
        <w:t xml:space="preserve"> </w:t>
      </w:r>
      <w:proofErr w:type="spellStart"/>
      <w:r w:rsidRPr="00A21C2B">
        <w:rPr>
          <w:sz w:val="26"/>
          <w:szCs w:val="26"/>
        </w:rPr>
        <w:t>Bibliogra</w:t>
      </w:r>
      <w:r w:rsidR="00A97F5B">
        <w:rPr>
          <w:sz w:val="26"/>
          <w:szCs w:val="26"/>
        </w:rPr>
        <w:t>phic</w:t>
      </w:r>
      <w:proofErr w:type="spellEnd"/>
      <w:r w:rsidR="00A97F5B">
        <w:rPr>
          <w:sz w:val="26"/>
          <w:szCs w:val="26"/>
        </w:rPr>
        <w:t xml:space="preserve"> </w:t>
      </w:r>
      <w:proofErr w:type="spellStart"/>
      <w:r w:rsidR="00A97F5B">
        <w:rPr>
          <w:sz w:val="26"/>
          <w:szCs w:val="26"/>
        </w:rPr>
        <w:t>references</w:t>
      </w:r>
      <w:proofErr w:type="spellEnd"/>
      <w:r w:rsidR="00A97F5B">
        <w:rPr>
          <w:sz w:val="26"/>
          <w:szCs w:val="26"/>
        </w:rPr>
        <w:t xml:space="preserve"> </w:t>
      </w:r>
      <w:proofErr w:type="spellStart"/>
      <w:r w:rsidR="00A97F5B">
        <w:rPr>
          <w:sz w:val="26"/>
          <w:szCs w:val="26"/>
        </w:rPr>
        <w:t>should</w:t>
      </w:r>
      <w:proofErr w:type="spellEnd"/>
      <w:r w:rsidR="00A97F5B">
        <w:rPr>
          <w:sz w:val="26"/>
          <w:szCs w:val="26"/>
        </w:rPr>
        <w:t xml:space="preserve"> </w:t>
      </w:r>
      <w:proofErr w:type="spellStart"/>
      <w:r w:rsidR="00A97F5B">
        <w:rPr>
          <w:sz w:val="26"/>
          <w:szCs w:val="26"/>
        </w:rPr>
        <w:t>be</w:t>
      </w:r>
      <w:proofErr w:type="spellEnd"/>
      <w:r w:rsidR="00A97F5B">
        <w:rPr>
          <w:sz w:val="26"/>
          <w:szCs w:val="26"/>
        </w:rPr>
        <w:t xml:space="preserve"> </w:t>
      </w:r>
      <w:proofErr w:type="spellStart"/>
      <w:r w:rsidR="00A97F5B">
        <w:rPr>
          <w:sz w:val="26"/>
          <w:szCs w:val="26"/>
        </w:rPr>
        <w:t>made</w:t>
      </w:r>
      <w:proofErr w:type="spellEnd"/>
      <w:r w:rsidR="00A97F5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in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accordance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with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the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recommended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requirements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in</w:t>
      </w:r>
      <w:proofErr w:type="spellEnd"/>
      <w:r w:rsidRPr="00A21C2B">
        <w:rPr>
          <w:sz w:val="26"/>
          <w:szCs w:val="26"/>
        </w:rPr>
        <w:t xml:space="preserve"> alphabetical order. Materials may contain tables, graphs and figures.</w:t>
      </w:r>
    </w:p>
    <w:p w:rsidR="008662A9" w:rsidRPr="00A21C2B" w:rsidRDefault="002259EA" w:rsidP="00A97F5B">
      <w:pPr>
        <w:spacing w:line="276" w:lineRule="auto"/>
        <w:ind w:left="110" w:firstLine="550"/>
        <w:jc w:val="both"/>
        <w:rPr>
          <w:sz w:val="26"/>
          <w:szCs w:val="26"/>
        </w:rPr>
      </w:pPr>
      <w:r w:rsidRPr="00A21C2B">
        <w:rPr>
          <w:bCs/>
          <w:iCs/>
          <w:sz w:val="26"/>
          <w:szCs w:val="26"/>
        </w:rPr>
        <w:t xml:space="preserve">The </w:t>
      </w:r>
      <w:r w:rsidRPr="00A21C2B">
        <w:rPr>
          <w:bCs/>
          <w:sz w:val="26"/>
          <w:szCs w:val="26"/>
        </w:rPr>
        <w:t>(</w:t>
      </w:r>
      <w:proofErr w:type="spellStart"/>
      <w:r w:rsidRPr="00A21C2B">
        <w:rPr>
          <w:bCs/>
          <w:sz w:val="26"/>
          <w:szCs w:val="26"/>
        </w:rPr>
        <w:t>application</w:t>
      </w:r>
      <w:proofErr w:type="spellEnd"/>
      <w:r w:rsidRPr="00A21C2B">
        <w:rPr>
          <w:bCs/>
          <w:sz w:val="26"/>
          <w:szCs w:val="26"/>
        </w:rPr>
        <w:t>)</w:t>
      </w:r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should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contain</w:t>
      </w:r>
      <w:proofErr w:type="spellEnd"/>
      <w:r w:rsidRPr="00A21C2B">
        <w:rPr>
          <w:sz w:val="26"/>
          <w:szCs w:val="26"/>
        </w:rPr>
        <w:t xml:space="preserve">: </w:t>
      </w:r>
      <w:proofErr w:type="spellStart"/>
      <w:r w:rsidRPr="00A21C2B">
        <w:rPr>
          <w:sz w:val="26"/>
          <w:szCs w:val="26"/>
        </w:rPr>
        <w:t>firs</w:t>
      </w:r>
      <w:r w:rsidR="00A21C2B" w:rsidRPr="00A21C2B">
        <w:rPr>
          <w:sz w:val="26"/>
          <w:szCs w:val="26"/>
        </w:rPr>
        <w:t>t</w:t>
      </w:r>
      <w:proofErr w:type="spellEnd"/>
      <w:r w:rsidR="00A21C2B" w:rsidRPr="00A21C2B">
        <w:rPr>
          <w:sz w:val="26"/>
          <w:szCs w:val="26"/>
        </w:rPr>
        <w:t xml:space="preserve"> </w:t>
      </w:r>
      <w:proofErr w:type="spellStart"/>
      <w:r w:rsidR="00A21C2B" w:rsidRPr="00A21C2B">
        <w:rPr>
          <w:sz w:val="26"/>
          <w:szCs w:val="26"/>
        </w:rPr>
        <w:t>name</w:t>
      </w:r>
      <w:proofErr w:type="spellEnd"/>
      <w:r w:rsidR="00A21C2B" w:rsidRPr="00A21C2B">
        <w:rPr>
          <w:sz w:val="26"/>
          <w:szCs w:val="26"/>
        </w:rPr>
        <w:t xml:space="preserve">, </w:t>
      </w:r>
      <w:proofErr w:type="spellStart"/>
      <w:r w:rsidR="00A21C2B" w:rsidRPr="00A21C2B">
        <w:rPr>
          <w:sz w:val="26"/>
          <w:szCs w:val="26"/>
        </w:rPr>
        <w:t>last</w:t>
      </w:r>
      <w:proofErr w:type="spellEnd"/>
      <w:r w:rsidR="00A21C2B" w:rsidRPr="00A21C2B">
        <w:rPr>
          <w:sz w:val="26"/>
          <w:szCs w:val="26"/>
        </w:rPr>
        <w:t xml:space="preserve"> </w:t>
      </w:r>
      <w:proofErr w:type="spellStart"/>
      <w:r w:rsidR="00A21C2B" w:rsidRPr="00A21C2B">
        <w:rPr>
          <w:sz w:val="26"/>
          <w:szCs w:val="26"/>
        </w:rPr>
        <w:t>name</w:t>
      </w:r>
      <w:proofErr w:type="spellEnd"/>
      <w:r w:rsidR="00A21C2B" w:rsidRPr="00A21C2B">
        <w:rPr>
          <w:sz w:val="26"/>
          <w:szCs w:val="26"/>
        </w:rPr>
        <w:t xml:space="preserve"> </w:t>
      </w:r>
      <w:proofErr w:type="spellStart"/>
      <w:r w:rsidR="00A21C2B" w:rsidRPr="00A21C2B">
        <w:rPr>
          <w:sz w:val="26"/>
          <w:szCs w:val="26"/>
        </w:rPr>
        <w:t>of</w:t>
      </w:r>
      <w:proofErr w:type="spellEnd"/>
      <w:r w:rsidR="00A21C2B" w:rsidRPr="00A21C2B">
        <w:rPr>
          <w:sz w:val="26"/>
          <w:szCs w:val="26"/>
        </w:rPr>
        <w:t xml:space="preserve"> </w:t>
      </w:r>
      <w:proofErr w:type="spellStart"/>
      <w:r w:rsidR="00A21C2B" w:rsidRPr="00A21C2B">
        <w:rPr>
          <w:sz w:val="26"/>
          <w:szCs w:val="26"/>
        </w:rPr>
        <w:t>the</w:t>
      </w:r>
      <w:proofErr w:type="spellEnd"/>
      <w:r w:rsidR="00A21C2B" w:rsidRPr="00A21C2B">
        <w:rPr>
          <w:sz w:val="26"/>
          <w:szCs w:val="26"/>
        </w:rPr>
        <w:t xml:space="preserve"> </w:t>
      </w:r>
      <w:proofErr w:type="spellStart"/>
      <w:r w:rsidR="00A21C2B" w:rsidRPr="00A21C2B">
        <w:rPr>
          <w:sz w:val="26"/>
          <w:szCs w:val="26"/>
        </w:rPr>
        <w:t>author</w:t>
      </w:r>
      <w:proofErr w:type="spellEnd"/>
      <w:r w:rsidRPr="00A21C2B">
        <w:rPr>
          <w:sz w:val="26"/>
          <w:szCs w:val="26"/>
        </w:rPr>
        <w:t xml:space="preserve">; </w:t>
      </w:r>
      <w:proofErr w:type="spellStart"/>
      <w:r w:rsidRPr="00A21C2B">
        <w:rPr>
          <w:sz w:val="26"/>
          <w:szCs w:val="26"/>
        </w:rPr>
        <w:t>scientific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degree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and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academic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status</w:t>
      </w:r>
      <w:proofErr w:type="spellEnd"/>
      <w:r w:rsidRPr="00A21C2B">
        <w:rPr>
          <w:sz w:val="26"/>
          <w:szCs w:val="26"/>
        </w:rPr>
        <w:t xml:space="preserve">; sports qualification and title (if any); </w:t>
      </w:r>
      <w:proofErr w:type="spellStart"/>
      <w:r w:rsidRPr="00A21C2B">
        <w:rPr>
          <w:sz w:val="26"/>
          <w:szCs w:val="26"/>
        </w:rPr>
        <w:t>city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country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the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organization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represented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position</w:t>
      </w:r>
      <w:proofErr w:type="spellEnd"/>
      <w:r w:rsidRPr="00A21C2B">
        <w:rPr>
          <w:sz w:val="26"/>
          <w:szCs w:val="26"/>
        </w:rPr>
        <w:t xml:space="preserve">; </w:t>
      </w:r>
      <w:proofErr w:type="spellStart"/>
      <w:r w:rsidR="00A21C2B" w:rsidRPr="00A21C2B">
        <w:rPr>
          <w:sz w:val="26"/>
          <w:szCs w:val="26"/>
        </w:rPr>
        <w:t>contact</w:t>
      </w:r>
      <w:proofErr w:type="spellEnd"/>
      <w:r w:rsidR="00A21C2B" w:rsidRPr="00A21C2B">
        <w:rPr>
          <w:sz w:val="26"/>
          <w:szCs w:val="26"/>
        </w:rPr>
        <w:t xml:space="preserve"> </w:t>
      </w:r>
      <w:proofErr w:type="spellStart"/>
      <w:r w:rsidR="00A21C2B" w:rsidRPr="00A21C2B">
        <w:rPr>
          <w:sz w:val="26"/>
          <w:szCs w:val="26"/>
        </w:rPr>
        <w:t>details</w:t>
      </w:r>
      <w:proofErr w:type="spellEnd"/>
      <w:r w:rsidR="00A21C2B" w:rsidRPr="00A21C2B">
        <w:rPr>
          <w:sz w:val="26"/>
          <w:szCs w:val="26"/>
        </w:rPr>
        <w:t>, e-</w:t>
      </w:r>
      <w:proofErr w:type="spellStart"/>
      <w:r w:rsidR="00A21C2B" w:rsidRPr="00A21C2B">
        <w:rPr>
          <w:sz w:val="26"/>
          <w:szCs w:val="26"/>
        </w:rPr>
        <w:t>mail</w:t>
      </w:r>
      <w:proofErr w:type="spellEnd"/>
      <w:r w:rsidR="00A21C2B" w:rsidRPr="00A21C2B">
        <w:rPr>
          <w:sz w:val="26"/>
          <w:szCs w:val="26"/>
        </w:rPr>
        <w:t xml:space="preserve"> </w:t>
      </w:r>
      <w:proofErr w:type="spellStart"/>
      <w:r w:rsidR="00A21C2B" w:rsidRPr="00A21C2B">
        <w:rPr>
          <w:sz w:val="26"/>
          <w:szCs w:val="26"/>
        </w:rPr>
        <w:t>address</w:t>
      </w:r>
      <w:proofErr w:type="spellEnd"/>
      <w:r w:rsidRPr="00A21C2B">
        <w:rPr>
          <w:sz w:val="26"/>
          <w:szCs w:val="26"/>
        </w:rPr>
        <w:t>.</w:t>
      </w:r>
    </w:p>
    <w:p w:rsidR="008662A9" w:rsidRPr="00A21C2B" w:rsidRDefault="002259EA" w:rsidP="00A97F5B">
      <w:pPr>
        <w:spacing w:line="276" w:lineRule="auto"/>
        <w:ind w:left="110" w:firstLine="550"/>
        <w:jc w:val="both"/>
        <w:rPr>
          <w:sz w:val="26"/>
          <w:szCs w:val="26"/>
        </w:rPr>
      </w:pPr>
      <w:proofErr w:type="spellStart"/>
      <w:r w:rsidRPr="00A21C2B">
        <w:rPr>
          <w:sz w:val="26"/>
          <w:szCs w:val="26"/>
        </w:rPr>
        <w:t>The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materials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are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published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in</w:t>
      </w:r>
      <w:proofErr w:type="spellEnd"/>
      <w:r w:rsidR="00A97F5B">
        <w:rPr>
          <w:sz w:val="26"/>
          <w:szCs w:val="26"/>
        </w:rPr>
        <w:t xml:space="preserve"> </w:t>
      </w:r>
      <w:proofErr w:type="spellStart"/>
      <w:r w:rsidR="00A97F5B">
        <w:rPr>
          <w:sz w:val="26"/>
          <w:szCs w:val="26"/>
        </w:rPr>
        <w:t>author's</w:t>
      </w:r>
      <w:proofErr w:type="spellEnd"/>
      <w:r w:rsidR="00A97F5B">
        <w:rPr>
          <w:sz w:val="26"/>
          <w:szCs w:val="26"/>
        </w:rPr>
        <w:t xml:space="preserve"> </w:t>
      </w:r>
      <w:proofErr w:type="spellStart"/>
      <w:r w:rsidR="00A97F5B">
        <w:rPr>
          <w:sz w:val="26"/>
          <w:szCs w:val="26"/>
        </w:rPr>
        <w:t>edition</w:t>
      </w:r>
      <w:proofErr w:type="spellEnd"/>
      <w:r w:rsidR="00A97F5B">
        <w:rPr>
          <w:sz w:val="26"/>
          <w:szCs w:val="26"/>
        </w:rPr>
        <w:t xml:space="preserve"> (</w:t>
      </w:r>
      <w:proofErr w:type="spellStart"/>
      <w:r w:rsidR="00A97F5B">
        <w:rPr>
          <w:sz w:val="26"/>
          <w:szCs w:val="26"/>
        </w:rPr>
        <w:t>authors</w:t>
      </w:r>
      <w:proofErr w:type="spellEnd"/>
      <w:r w:rsidR="00A97F5B">
        <w:rPr>
          <w:sz w:val="26"/>
          <w:szCs w:val="26"/>
        </w:rPr>
        <w:t>/</w:t>
      </w:r>
      <w:r w:rsidRPr="00A21C2B">
        <w:rPr>
          <w:sz w:val="26"/>
          <w:szCs w:val="26"/>
        </w:rPr>
        <w:t>co-</w:t>
      </w:r>
      <w:proofErr w:type="spellStart"/>
      <w:r w:rsidRPr="00A21C2B">
        <w:rPr>
          <w:sz w:val="26"/>
          <w:szCs w:val="26"/>
        </w:rPr>
        <w:t>authors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are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solely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responsible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for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submissions</w:t>
      </w:r>
      <w:proofErr w:type="spellEnd"/>
      <w:r w:rsidRPr="00A21C2B">
        <w:rPr>
          <w:sz w:val="26"/>
          <w:szCs w:val="26"/>
        </w:rPr>
        <w:t xml:space="preserve">). The </w:t>
      </w:r>
      <w:r w:rsidR="00F3435D" w:rsidRPr="00A21C2B">
        <w:rPr>
          <w:sz w:val="26"/>
          <w:szCs w:val="26"/>
          <w:lang w:val="en-US"/>
        </w:rPr>
        <w:t>e</w:t>
      </w:r>
      <w:r w:rsidRPr="00A21C2B">
        <w:rPr>
          <w:sz w:val="26"/>
          <w:szCs w:val="26"/>
        </w:rPr>
        <w:t xml:space="preserve">ditorial </w:t>
      </w:r>
      <w:r w:rsidR="00F3435D" w:rsidRPr="00A21C2B">
        <w:rPr>
          <w:sz w:val="26"/>
          <w:szCs w:val="26"/>
          <w:lang w:val="en-US"/>
        </w:rPr>
        <w:t>b</w:t>
      </w:r>
      <w:r w:rsidRPr="00A21C2B">
        <w:rPr>
          <w:sz w:val="26"/>
          <w:szCs w:val="26"/>
        </w:rPr>
        <w:t xml:space="preserve">oard reserves the right to make corrections without changing the essence of the </w:t>
      </w:r>
      <w:r w:rsidR="00F3435D" w:rsidRPr="00A21C2B">
        <w:rPr>
          <w:sz w:val="26"/>
          <w:szCs w:val="26"/>
          <w:lang w:val="en-US"/>
        </w:rPr>
        <w:t>submissions</w:t>
      </w:r>
      <w:r w:rsidRPr="00A21C2B">
        <w:rPr>
          <w:sz w:val="26"/>
          <w:szCs w:val="26"/>
        </w:rPr>
        <w:t>.</w:t>
      </w:r>
    </w:p>
    <w:p w:rsidR="008662A9" w:rsidRPr="00A21C2B" w:rsidRDefault="002259EA" w:rsidP="00DD6700">
      <w:pPr>
        <w:spacing w:line="276" w:lineRule="auto"/>
        <w:ind w:left="110" w:firstLine="550"/>
        <w:jc w:val="both"/>
        <w:rPr>
          <w:sz w:val="26"/>
          <w:szCs w:val="26"/>
        </w:rPr>
      </w:pPr>
      <w:proofErr w:type="spellStart"/>
      <w:r w:rsidRPr="00A21C2B">
        <w:rPr>
          <w:sz w:val="26"/>
          <w:szCs w:val="26"/>
        </w:rPr>
        <w:t>Additional</w:t>
      </w:r>
      <w:proofErr w:type="spellEnd"/>
      <w:r w:rsidRPr="00A21C2B">
        <w:rPr>
          <w:sz w:val="26"/>
          <w:szCs w:val="26"/>
        </w:rPr>
        <w:t xml:space="preserve"> web-</w:t>
      </w:r>
      <w:proofErr w:type="spellStart"/>
      <w:r w:rsidRPr="00A21C2B">
        <w:rPr>
          <w:sz w:val="26"/>
          <w:szCs w:val="26"/>
        </w:rPr>
        <w:t>conference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related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information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will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be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provided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upon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receiving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materials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and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confirmation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of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your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participation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in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the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conference</w:t>
      </w:r>
      <w:proofErr w:type="spellEnd"/>
      <w:r w:rsidRPr="00A21C2B">
        <w:rPr>
          <w:sz w:val="26"/>
          <w:szCs w:val="26"/>
        </w:rPr>
        <w:t>.</w:t>
      </w:r>
      <w:r w:rsidR="00DD6700" w:rsidRPr="00DD6700">
        <w:rPr>
          <w:sz w:val="26"/>
          <w:szCs w:val="26"/>
          <w:lang w:val="en-US"/>
        </w:rPr>
        <w:t xml:space="preserve"> </w:t>
      </w:r>
      <w:proofErr w:type="spellStart"/>
      <w:r w:rsidRPr="00A21C2B">
        <w:rPr>
          <w:sz w:val="26"/>
          <w:szCs w:val="26"/>
        </w:rPr>
        <w:t>Proceedings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of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the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conference</w:t>
      </w:r>
      <w:proofErr w:type="spellEnd"/>
      <w:r w:rsidRPr="00A21C2B">
        <w:rPr>
          <w:sz w:val="26"/>
          <w:szCs w:val="26"/>
        </w:rPr>
        <w:t xml:space="preserve">, </w:t>
      </w:r>
      <w:proofErr w:type="spellStart"/>
      <w:r w:rsidRPr="00A21C2B">
        <w:rPr>
          <w:sz w:val="26"/>
          <w:szCs w:val="26"/>
        </w:rPr>
        <w:t>its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results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will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be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posted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on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the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University</w:t>
      </w:r>
      <w:proofErr w:type="spellEnd"/>
      <w:r w:rsidRPr="00A21C2B">
        <w:rPr>
          <w:sz w:val="26"/>
          <w:szCs w:val="26"/>
        </w:rPr>
        <w:t xml:space="preserve"> </w:t>
      </w:r>
      <w:proofErr w:type="spellStart"/>
      <w:r w:rsidRPr="00A21C2B">
        <w:rPr>
          <w:sz w:val="26"/>
          <w:szCs w:val="26"/>
        </w:rPr>
        <w:t>website</w:t>
      </w:r>
      <w:proofErr w:type="spellEnd"/>
      <w:r w:rsidRPr="00A21C2B">
        <w:rPr>
          <w:sz w:val="26"/>
          <w:szCs w:val="26"/>
        </w:rPr>
        <w:t xml:space="preserve"> </w:t>
      </w:r>
      <w:hyperlink r:id="rId6" w:history="1">
        <w:r w:rsidRPr="00A21C2B">
          <w:rPr>
            <w:b/>
            <w:color w:val="0000EE"/>
            <w:sz w:val="26"/>
            <w:szCs w:val="26"/>
            <w:u w:val="single"/>
          </w:rPr>
          <w:t>http://ddpu.edu.ua/</w:t>
        </w:r>
      </w:hyperlink>
      <w:r w:rsidRPr="00A21C2B">
        <w:rPr>
          <w:sz w:val="26"/>
          <w:szCs w:val="26"/>
        </w:rPr>
        <w:t>.</w:t>
      </w:r>
    </w:p>
    <w:p w:rsidR="008662A9" w:rsidRPr="00A21C2B" w:rsidRDefault="002259EA" w:rsidP="00A97F5B">
      <w:pPr>
        <w:spacing w:line="276" w:lineRule="auto"/>
        <w:ind w:firstLine="709"/>
        <w:jc w:val="both"/>
        <w:rPr>
          <w:sz w:val="26"/>
          <w:szCs w:val="26"/>
        </w:rPr>
      </w:pPr>
      <w:r w:rsidRPr="00A21C2B">
        <w:rPr>
          <w:sz w:val="26"/>
          <w:szCs w:val="26"/>
        </w:rPr>
        <w:t>Authors (co-authors) will receive electronic collection of articles and Certificate of attendance (in electronic form).</w:t>
      </w:r>
    </w:p>
    <w:p w:rsidR="008662A9" w:rsidRPr="00A21C2B" w:rsidRDefault="002259EA" w:rsidP="00DD6700">
      <w:pPr>
        <w:spacing w:line="276" w:lineRule="auto"/>
        <w:ind w:firstLine="720"/>
        <w:jc w:val="both"/>
        <w:rPr>
          <w:sz w:val="26"/>
          <w:szCs w:val="26"/>
        </w:rPr>
      </w:pPr>
      <w:proofErr w:type="spellStart"/>
      <w:r w:rsidRPr="00A21C2B">
        <w:rPr>
          <w:b/>
          <w:bCs/>
          <w:sz w:val="26"/>
          <w:szCs w:val="26"/>
          <w:shd w:val="clear" w:color="auto" w:fill="FFFFFF"/>
        </w:rPr>
        <w:t>Contacts</w:t>
      </w:r>
      <w:proofErr w:type="spellEnd"/>
      <w:r w:rsidR="00DD6700" w:rsidRPr="00DD6700">
        <w:rPr>
          <w:b/>
          <w:bCs/>
          <w:sz w:val="26"/>
          <w:szCs w:val="26"/>
          <w:shd w:val="clear" w:color="auto" w:fill="FFFFFF"/>
          <w:lang w:val="en-US"/>
        </w:rPr>
        <w:t xml:space="preserve">. </w:t>
      </w:r>
      <w:proofErr w:type="spellStart"/>
      <w:r w:rsidRPr="00A21C2B">
        <w:rPr>
          <w:sz w:val="26"/>
          <w:szCs w:val="26"/>
          <w:shd w:val="clear" w:color="auto" w:fill="FFFFFF"/>
        </w:rPr>
        <w:t>Chairman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the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Organizing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Committee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and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the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conference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coordinator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r w:rsidR="00A21C2B" w:rsidRPr="00A21C2B">
        <w:rPr>
          <w:sz w:val="26"/>
          <w:szCs w:val="26"/>
          <w:shd w:val="clear" w:color="auto" w:fill="FFFFFF"/>
        </w:rPr>
        <w:t xml:space="preserve">– </w:t>
      </w:r>
      <w:proofErr w:type="spellStart"/>
      <w:r w:rsidR="00A21C2B" w:rsidRPr="00A21C2B">
        <w:rPr>
          <w:sz w:val="26"/>
          <w:szCs w:val="26"/>
          <w:shd w:val="clear" w:color="auto" w:fill="FFFFFF"/>
        </w:rPr>
        <w:t>Pristinsky</w:t>
      </w:r>
      <w:proofErr w:type="spellEnd"/>
      <w:r w:rsidR="00A21C2B"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="00A21C2B" w:rsidRPr="00A21C2B">
        <w:rPr>
          <w:sz w:val="26"/>
          <w:szCs w:val="26"/>
          <w:shd w:val="clear" w:color="auto" w:fill="FFFFFF"/>
        </w:rPr>
        <w:t>Vladimir</w:t>
      </w:r>
      <w:proofErr w:type="spellEnd"/>
      <w:r w:rsidR="00A21C2B" w:rsidRPr="00A21C2B">
        <w:rPr>
          <w:sz w:val="26"/>
          <w:szCs w:val="26"/>
          <w:shd w:val="clear" w:color="auto" w:fill="FFFFFF"/>
          <w:lang w:val="en-US"/>
        </w:rPr>
        <w:t>,</w:t>
      </w:r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Ph.D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., </w:t>
      </w:r>
      <w:proofErr w:type="spellStart"/>
      <w:r w:rsidRPr="00A21C2B">
        <w:rPr>
          <w:sz w:val="26"/>
          <w:szCs w:val="26"/>
          <w:shd w:val="clear" w:color="auto" w:fill="FFFFFF"/>
        </w:rPr>
        <w:t>associate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profe</w:t>
      </w:r>
      <w:r w:rsidR="00DD6700">
        <w:rPr>
          <w:sz w:val="26"/>
          <w:szCs w:val="26"/>
          <w:shd w:val="clear" w:color="auto" w:fill="FFFFFF"/>
        </w:rPr>
        <w:t>ssor</w:t>
      </w:r>
      <w:proofErr w:type="spellEnd"/>
      <w:r w:rsid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="00DD6700">
        <w:rPr>
          <w:sz w:val="26"/>
          <w:szCs w:val="26"/>
          <w:shd w:val="clear" w:color="auto" w:fill="FFFFFF"/>
        </w:rPr>
        <w:t>of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Donbass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State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Pedagogical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A21C2B">
        <w:rPr>
          <w:sz w:val="26"/>
          <w:szCs w:val="26"/>
          <w:shd w:val="clear" w:color="auto" w:fill="FFFFFF"/>
        </w:rPr>
        <w:t>University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(e-</w:t>
      </w:r>
      <w:proofErr w:type="spellStart"/>
      <w:r w:rsidRPr="00A21C2B">
        <w:rPr>
          <w:sz w:val="26"/>
          <w:szCs w:val="26"/>
          <w:shd w:val="clear" w:color="auto" w:fill="FFFFFF"/>
        </w:rPr>
        <w:t>mail</w:t>
      </w:r>
      <w:proofErr w:type="spellEnd"/>
      <w:r w:rsidRPr="00A21C2B">
        <w:rPr>
          <w:sz w:val="26"/>
          <w:szCs w:val="26"/>
          <w:shd w:val="clear" w:color="auto" w:fill="FFFFFF"/>
        </w:rPr>
        <w:t>:</w:t>
      </w:r>
      <w:r w:rsidR="00F3435D" w:rsidRPr="00A21C2B">
        <w:rPr>
          <w:sz w:val="26"/>
          <w:szCs w:val="26"/>
          <w:shd w:val="clear" w:color="auto" w:fill="FFFFFF"/>
          <w:lang w:val="en-US"/>
        </w:rPr>
        <w:t xml:space="preserve"> </w:t>
      </w:r>
      <w:hyperlink r:id="rId7" w:history="1">
        <w:r w:rsidR="00A21C2B" w:rsidRPr="00A21C2B">
          <w:rPr>
            <w:rStyle w:val="a3"/>
            <w:b/>
            <w:sz w:val="26"/>
            <w:szCs w:val="26"/>
            <w:shd w:val="clear" w:color="auto" w:fill="FFFFFF"/>
            <w:lang w:val="en-US"/>
          </w:rPr>
          <w:t>vladimir-pristinskii@yandex.ru</w:t>
        </w:r>
      </w:hyperlink>
      <w:r w:rsidR="00A21C2B" w:rsidRPr="00A21C2B">
        <w:rPr>
          <w:sz w:val="26"/>
          <w:szCs w:val="26"/>
          <w:shd w:val="clear" w:color="auto" w:fill="FFFFFF"/>
          <w:lang w:val="en-US"/>
        </w:rPr>
        <w:t xml:space="preserve"> </w:t>
      </w:r>
      <w:r w:rsidRPr="00A21C2B">
        <w:rPr>
          <w:sz w:val="26"/>
          <w:szCs w:val="26"/>
          <w:shd w:val="clear" w:color="auto" w:fill="FFFFFF"/>
        </w:rPr>
        <w:t xml:space="preserve">; +38 095 619 97 </w:t>
      </w:r>
      <w:proofErr w:type="spellStart"/>
      <w:r w:rsidRPr="00A21C2B">
        <w:rPr>
          <w:sz w:val="26"/>
          <w:szCs w:val="26"/>
          <w:shd w:val="clear" w:color="auto" w:fill="FFFFFF"/>
        </w:rPr>
        <w:t>97</w:t>
      </w:r>
      <w:proofErr w:type="spellEnd"/>
      <w:r w:rsidRPr="00A21C2B">
        <w:rPr>
          <w:sz w:val="26"/>
          <w:szCs w:val="26"/>
          <w:shd w:val="clear" w:color="auto" w:fill="FFFFFF"/>
        </w:rPr>
        <w:t xml:space="preserve"> (</w:t>
      </w:r>
      <w:proofErr w:type="spellStart"/>
      <w:r w:rsidRPr="00A21C2B">
        <w:rPr>
          <w:sz w:val="26"/>
          <w:szCs w:val="26"/>
          <w:shd w:val="clear" w:color="auto" w:fill="FFFFFF"/>
        </w:rPr>
        <w:t>cell</w:t>
      </w:r>
      <w:proofErr w:type="spellEnd"/>
      <w:r w:rsidRPr="00A21C2B">
        <w:rPr>
          <w:sz w:val="26"/>
          <w:szCs w:val="26"/>
          <w:shd w:val="clear" w:color="auto" w:fill="FFFFFF"/>
        </w:rPr>
        <w:t>).</w:t>
      </w:r>
    </w:p>
    <w:p w:rsidR="00A21C2B" w:rsidRPr="000F0A0B" w:rsidRDefault="002259EA" w:rsidP="00A97F5B">
      <w:pPr>
        <w:spacing w:line="276" w:lineRule="auto"/>
        <w:ind w:firstLine="720"/>
        <w:jc w:val="both"/>
        <w:rPr>
          <w:sz w:val="26"/>
          <w:szCs w:val="26"/>
          <w:shd w:val="clear" w:color="auto" w:fill="FFFFFF"/>
          <w:lang w:val="en-US"/>
        </w:rPr>
      </w:pPr>
      <w:r w:rsidRPr="00DD6700">
        <w:rPr>
          <w:sz w:val="26"/>
          <w:szCs w:val="26"/>
          <w:shd w:val="clear" w:color="auto" w:fill="FFFFFF"/>
        </w:rPr>
        <w:t xml:space="preserve">We are honoured to invite students, undergraduate students, graduate students, as well as teachers and scholars to participate at the conference. </w:t>
      </w:r>
      <w:r w:rsidR="00F3435D" w:rsidRPr="00DD6700">
        <w:rPr>
          <w:sz w:val="26"/>
          <w:szCs w:val="26"/>
          <w:shd w:val="clear" w:color="auto" w:fill="FFFFFF"/>
          <w:lang w:val="en-US"/>
        </w:rPr>
        <w:t xml:space="preserve">Passing </w:t>
      </w:r>
      <w:r w:rsidRPr="00DD6700">
        <w:rPr>
          <w:sz w:val="26"/>
          <w:szCs w:val="26"/>
          <w:shd w:val="clear" w:color="auto" w:fill="FFFFFF"/>
        </w:rPr>
        <w:t xml:space="preserve">this information message to your colleagues (placing it on your </w:t>
      </w:r>
      <w:proofErr w:type="spellStart"/>
      <w:r w:rsidRPr="00DD6700">
        <w:rPr>
          <w:sz w:val="26"/>
          <w:szCs w:val="26"/>
          <w:shd w:val="clear" w:color="auto" w:fill="FFFFFF"/>
        </w:rPr>
        <w:t>school's</w:t>
      </w:r>
      <w:proofErr w:type="spellEnd"/>
      <w:r w:rsidRP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D6700">
        <w:rPr>
          <w:sz w:val="26"/>
          <w:szCs w:val="26"/>
          <w:shd w:val="clear" w:color="auto" w:fill="FFFFFF"/>
        </w:rPr>
        <w:t>site</w:t>
      </w:r>
      <w:proofErr w:type="spellEnd"/>
      <w:r w:rsidRPr="00DD6700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DD6700">
        <w:rPr>
          <w:sz w:val="26"/>
          <w:szCs w:val="26"/>
          <w:shd w:val="clear" w:color="auto" w:fill="FFFFFF"/>
        </w:rPr>
        <w:t>your</w:t>
      </w:r>
      <w:proofErr w:type="spellEnd"/>
      <w:r w:rsidRP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D6700">
        <w:rPr>
          <w:sz w:val="26"/>
          <w:szCs w:val="26"/>
          <w:shd w:val="clear" w:color="auto" w:fill="FFFFFF"/>
        </w:rPr>
        <w:t>personal</w:t>
      </w:r>
      <w:proofErr w:type="spellEnd"/>
      <w:r w:rsidRP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D6700">
        <w:rPr>
          <w:sz w:val="26"/>
          <w:szCs w:val="26"/>
          <w:shd w:val="clear" w:color="auto" w:fill="FFFFFF"/>
        </w:rPr>
        <w:t>website</w:t>
      </w:r>
      <w:proofErr w:type="spellEnd"/>
      <w:r w:rsidRPr="00DD6700">
        <w:rPr>
          <w:sz w:val="26"/>
          <w:szCs w:val="26"/>
          <w:shd w:val="clear" w:color="auto" w:fill="FFFFFF"/>
        </w:rPr>
        <w:t>)</w:t>
      </w:r>
      <w:r w:rsidRPr="00DD6700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A97F5B" w:rsidRPr="00DD6700">
        <w:rPr>
          <w:sz w:val="26"/>
          <w:szCs w:val="26"/>
          <w:shd w:val="clear" w:color="auto" w:fill="FFFFFF"/>
        </w:rPr>
        <w:t>will</w:t>
      </w:r>
      <w:proofErr w:type="spellEnd"/>
      <w:r w:rsidR="00A97F5B" w:rsidRP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="00A97F5B" w:rsidRPr="00DD6700">
        <w:rPr>
          <w:sz w:val="26"/>
          <w:szCs w:val="26"/>
          <w:shd w:val="clear" w:color="auto" w:fill="FFFFFF"/>
        </w:rPr>
        <w:t>be</w:t>
      </w:r>
      <w:proofErr w:type="spellEnd"/>
      <w:r w:rsidR="00A97F5B" w:rsidRP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="00A97F5B" w:rsidRPr="00DD6700">
        <w:rPr>
          <w:sz w:val="26"/>
          <w:szCs w:val="26"/>
          <w:shd w:val="clear" w:color="auto" w:fill="FFFFFF"/>
        </w:rPr>
        <w:t>highly</w:t>
      </w:r>
      <w:proofErr w:type="spellEnd"/>
      <w:r w:rsidR="00A97F5B" w:rsidRPr="00DD6700">
        <w:rPr>
          <w:sz w:val="26"/>
          <w:szCs w:val="26"/>
          <w:shd w:val="clear" w:color="auto" w:fill="FFFFFF"/>
        </w:rPr>
        <w:t xml:space="preserve"> </w:t>
      </w:r>
      <w:proofErr w:type="spellStart"/>
      <w:r w:rsidR="00A97F5B" w:rsidRPr="00DD6700">
        <w:rPr>
          <w:sz w:val="26"/>
          <w:szCs w:val="26"/>
          <w:shd w:val="clear" w:color="auto" w:fill="FFFFFF"/>
        </w:rPr>
        <w:t>appreciated</w:t>
      </w:r>
      <w:proofErr w:type="spellEnd"/>
      <w:r w:rsidR="00A97F5B" w:rsidRPr="00DD6700">
        <w:rPr>
          <w:sz w:val="26"/>
          <w:szCs w:val="26"/>
          <w:shd w:val="clear" w:color="auto" w:fill="FFFFFF"/>
        </w:rPr>
        <w:t>.</w:t>
      </w:r>
    </w:p>
    <w:p w:rsidR="00DD6700" w:rsidRPr="000F0A0B" w:rsidRDefault="00DD6700" w:rsidP="00A97F5B">
      <w:pPr>
        <w:spacing w:line="276" w:lineRule="auto"/>
        <w:ind w:firstLine="720"/>
        <w:jc w:val="both"/>
        <w:rPr>
          <w:sz w:val="26"/>
          <w:szCs w:val="26"/>
          <w:shd w:val="clear" w:color="auto" w:fill="FFFFFF"/>
          <w:lang w:val="en-US"/>
        </w:rPr>
      </w:pPr>
    </w:p>
    <w:p w:rsidR="00DD6700" w:rsidRDefault="00DD6700" w:rsidP="00A97F5B">
      <w:pPr>
        <w:spacing w:line="276" w:lineRule="auto"/>
        <w:ind w:firstLine="720"/>
        <w:jc w:val="both"/>
        <w:rPr>
          <w:sz w:val="26"/>
          <w:szCs w:val="26"/>
          <w:shd w:val="clear" w:color="auto" w:fill="FFFFFF"/>
          <w:lang w:val="en-US"/>
        </w:rPr>
      </w:pPr>
    </w:p>
    <w:p w:rsidR="000F0A0B" w:rsidRDefault="000F0A0B" w:rsidP="00A97F5B">
      <w:pPr>
        <w:spacing w:line="276" w:lineRule="auto"/>
        <w:ind w:firstLine="720"/>
        <w:jc w:val="both"/>
        <w:rPr>
          <w:sz w:val="26"/>
          <w:szCs w:val="26"/>
          <w:shd w:val="clear" w:color="auto" w:fill="FFFFFF"/>
          <w:lang w:val="en-US"/>
        </w:rPr>
      </w:pPr>
    </w:p>
    <w:p w:rsidR="000F0A0B" w:rsidRDefault="000F0A0B" w:rsidP="00A97F5B">
      <w:pPr>
        <w:spacing w:line="276" w:lineRule="auto"/>
        <w:ind w:firstLine="720"/>
        <w:jc w:val="both"/>
        <w:rPr>
          <w:sz w:val="26"/>
          <w:szCs w:val="26"/>
          <w:shd w:val="clear" w:color="auto" w:fill="FFFFFF"/>
          <w:lang w:val="en-US"/>
        </w:rPr>
      </w:pPr>
    </w:p>
    <w:p w:rsidR="000F0A0B" w:rsidRDefault="000F0A0B" w:rsidP="00A97F5B">
      <w:pPr>
        <w:spacing w:line="276" w:lineRule="auto"/>
        <w:ind w:firstLine="720"/>
        <w:jc w:val="both"/>
        <w:rPr>
          <w:sz w:val="26"/>
          <w:szCs w:val="26"/>
          <w:shd w:val="clear" w:color="auto" w:fill="FFFFFF"/>
          <w:lang w:val="en-US"/>
        </w:rPr>
      </w:pPr>
    </w:p>
    <w:p w:rsidR="000F0A0B" w:rsidRDefault="000F0A0B" w:rsidP="00A97F5B">
      <w:pPr>
        <w:spacing w:line="276" w:lineRule="auto"/>
        <w:ind w:firstLine="720"/>
        <w:jc w:val="both"/>
        <w:rPr>
          <w:sz w:val="26"/>
          <w:szCs w:val="26"/>
          <w:shd w:val="clear" w:color="auto" w:fill="FFFFFF"/>
          <w:lang w:val="en-US"/>
        </w:rPr>
      </w:pPr>
    </w:p>
    <w:p w:rsidR="000F0A0B" w:rsidRDefault="000F0A0B" w:rsidP="00A97F5B">
      <w:pPr>
        <w:spacing w:line="276" w:lineRule="auto"/>
        <w:ind w:firstLine="720"/>
        <w:jc w:val="both"/>
        <w:rPr>
          <w:sz w:val="26"/>
          <w:szCs w:val="26"/>
          <w:shd w:val="clear" w:color="auto" w:fill="FFFFFF"/>
          <w:lang w:val="en-US"/>
        </w:rPr>
      </w:pPr>
    </w:p>
    <w:p w:rsidR="000F0A0B" w:rsidRDefault="000F0A0B" w:rsidP="00A97F5B">
      <w:pPr>
        <w:spacing w:line="276" w:lineRule="auto"/>
        <w:ind w:firstLine="720"/>
        <w:jc w:val="both"/>
        <w:rPr>
          <w:sz w:val="26"/>
          <w:szCs w:val="26"/>
          <w:shd w:val="clear" w:color="auto" w:fill="FFFFFF"/>
          <w:lang w:val="en-US"/>
        </w:rPr>
      </w:pPr>
    </w:p>
    <w:p w:rsidR="000F0A0B" w:rsidRPr="000F0A0B" w:rsidRDefault="000F0A0B" w:rsidP="00A97F5B">
      <w:pPr>
        <w:spacing w:line="276" w:lineRule="auto"/>
        <w:ind w:firstLine="720"/>
        <w:jc w:val="both"/>
        <w:rPr>
          <w:sz w:val="26"/>
          <w:szCs w:val="26"/>
          <w:shd w:val="clear" w:color="auto" w:fill="FFFFFF"/>
          <w:lang w:val="en-US"/>
        </w:rPr>
      </w:pPr>
    </w:p>
    <w:p w:rsidR="008662A9" w:rsidRPr="00A97F5B" w:rsidRDefault="002259EA" w:rsidP="00A97F5B">
      <w:pPr>
        <w:spacing w:line="276" w:lineRule="auto"/>
        <w:ind w:firstLine="720"/>
        <w:jc w:val="right"/>
      </w:pPr>
      <w:proofErr w:type="spellStart"/>
      <w:r w:rsidRPr="00A97F5B">
        <w:rPr>
          <w:b/>
          <w:bCs/>
          <w:shd w:val="clear" w:color="auto" w:fill="FFFFFF"/>
        </w:rPr>
        <w:t>Conference</w:t>
      </w:r>
      <w:proofErr w:type="spellEnd"/>
      <w:r w:rsidRPr="00A97F5B">
        <w:rPr>
          <w:b/>
          <w:bCs/>
          <w:shd w:val="clear" w:color="auto" w:fill="FFFFFF"/>
        </w:rPr>
        <w:t xml:space="preserve"> </w:t>
      </w:r>
      <w:proofErr w:type="spellStart"/>
      <w:r w:rsidRPr="00A97F5B">
        <w:rPr>
          <w:b/>
          <w:bCs/>
          <w:shd w:val="clear" w:color="auto" w:fill="FFFFFF"/>
        </w:rPr>
        <w:t>Organizing</w:t>
      </w:r>
      <w:proofErr w:type="spellEnd"/>
      <w:r w:rsidRPr="00A97F5B">
        <w:rPr>
          <w:b/>
          <w:bCs/>
          <w:shd w:val="clear" w:color="auto" w:fill="FFFFFF"/>
        </w:rPr>
        <w:t xml:space="preserve"> </w:t>
      </w:r>
      <w:proofErr w:type="spellStart"/>
      <w:r w:rsidRPr="00A97F5B">
        <w:rPr>
          <w:b/>
          <w:bCs/>
          <w:shd w:val="clear" w:color="auto" w:fill="FFFFFF"/>
        </w:rPr>
        <w:t>Committee</w:t>
      </w:r>
      <w:proofErr w:type="spellEnd"/>
    </w:p>
    <w:sectPr w:rsidR="008662A9" w:rsidRPr="00A97F5B" w:rsidSect="006B483F">
      <w:pgSz w:w="12240" w:h="15840"/>
      <w:pgMar w:top="850" w:right="850" w:bottom="850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noPunctuationKerning/>
  <w:characterSpacingControl w:val="doNotCompress"/>
  <w:compat/>
  <w:rsids>
    <w:rsidRoot w:val="008662A9"/>
    <w:rsid w:val="000F0A0B"/>
    <w:rsid w:val="001F4287"/>
    <w:rsid w:val="001F6547"/>
    <w:rsid w:val="002259EA"/>
    <w:rsid w:val="00244F63"/>
    <w:rsid w:val="006B483F"/>
    <w:rsid w:val="008416A2"/>
    <w:rsid w:val="008662A9"/>
    <w:rsid w:val="0088340B"/>
    <w:rsid w:val="00A21C2B"/>
    <w:rsid w:val="00A97F5B"/>
    <w:rsid w:val="00CD4668"/>
    <w:rsid w:val="00DD6700"/>
    <w:rsid w:val="00F3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  <w:bdr w:val="nil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3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59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9EA"/>
    <w:rPr>
      <w:rFonts w:ascii="Tahoma" w:hAnsi="Tahoma" w:cs="Tahoma"/>
      <w:sz w:val="16"/>
      <w:szCs w:val="16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3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9EA"/>
    <w:rPr>
      <w:rFonts w:ascii="Tahoma" w:hAnsi="Tahoma" w:cs="Tahoma"/>
      <w:sz w:val="16"/>
      <w:szCs w:val="16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ladimir-pristinskii@yandex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dpu.edu.ua/" TargetMode="External"/><Relationship Id="rId5" Type="http://schemas.openxmlformats.org/officeDocument/2006/relationships/hyperlink" Target="mailto:vladimir-pristinskii@yandex.ru" TargetMode="External"/><Relationship Id="rId4" Type="http://schemas.openxmlformats.org/officeDocument/2006/relationships/hyperlink" Target="http://ddpu.edu.u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sou1seeker</dc:creator>
  <cp:lastModifiedBy>Админ</cp:lastModifiedBy>
  <cp:revision>8</cp:revision>
  <dcterms:created xsi:type="dcterms:W3CDTF">2015-02-15T16:42:00Z</dcterms:created>
  <dcterms:modified xsi:type="dcterms:W3CDTF">2017-01-08T12:00:00Z</dcterms:modified>
</cp:coreProperties>
</file>